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D763" w14:textId="77777777" w:rsidR="0034343C" w:rsidRDefault="0034343C" w:rsidP="006143E2">
      <w:pPr>
        <w:jc w:val="center"/>
        <w:rPr>
          <w:b/>
          <w:bCs/>
          <w:szCs w:val="24"/>
        </w:rPr>
      </w:pPr>
    </w:p>
    <w:p w14:paraId="737917DE" w14:textId="77777777" w:rsidR="0034343C" w:rsidRDefault="0034343C" w:rsidP="006143E2">
      <w:pPr>
        <w:jc w:val="center"/>
        <w:rPr>
          <w:b/>
          <w:bCs/>
          <w:szCs w:val="24"/>
        </w:rPr>
      </w:pPr>
    </w:p>
    <w:p w14:paraId="0DDD1E58" w14:textId="77777777" w:rsidR="003025F6" w:rsidRPr="005D7381" w:rsidRDefault="003025F6" w:rsidP="0071154F">
      <w:pPr>
        <w:ind w:left="34" w:firstLine="0"/>
        <w:jc w:val="both"/>
        <w:rPr>
          <w:sz w:val="16"/>
          <w:szCs w:val="16"/>
        </w:rPr>
      </w:pPr>
    </w:p>
    <w:p w14:paraId="5D6B3092" w14:textId="47F836EA" w:rsidR="005920E4" w:rsidRDefault="005920E4" w:rsidP="00761CD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Annual Allowance Pension Savings Statement (PSS) </w:t>
      </w:r>
      <w:r w:rsidR="00032614">
        <w:rPr>
          <w:b/>
          <w:bCs/>
          <w:szCs w:val="24"/>
        </w:rPr>
        <w:t>Bulk</w:t>
      </w:r>
      <w:r w:rsidR="00AC1F92">
        <w:rPr>
          <w:b/>
          <w:bCs/>
          <w:szCs w:val="24"/>
        </w:rPr>
        <w:t xml:space="preserve"> Authority</w:t>
      </w:r>
      <w:r w:rsidR="00032614">
        <w:rPr>
          <w:b/>
          <w:bCs/>
          <w:szCs w:val="24"/>
        </w:rPr>
        <w:t xml:space="preserve"> </w:t>
      </w:r>
      <w:r w:rsidR="001B28AB">
        <w:rPr>
          <w:b/>
          <w:bCs/>
          <w:szCs w:val="24"/>
        </w:rPr>
        <w:t>Mandate</w:t>
      </w:r>
    </w:p>
    <w:p w14:paraId="3036AE55" w14:textId="74BC49BF" w:rsidR="003D6138" w:rsidRDefault="005920E4" w:rsidP="00761CDF">
      <w:pPr>
        <w:jc w:val="center"/>
        <w:rPr>
          <w:sz w:val="20"/>
          <w:szCs w:val="20"/>
        </w:rPr>
      </w:pPr>
      <w:r>
        <w:rPr>
          <w:sz w:val="20"/>
          <w:szCs w:val="20"/>
        </w:rPr>
        <w:t>(This must accompany a Bulk Request List)</w:t>
      </w:r>
    </w:p>
    <w:p w14:paraId="5713D821" w14:textId="77777777" w:rsidR="00632011" w:rsidRPr="00761CDF" w:rsidRDefault="00632011" w:rsidP="00761CDF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-34" w:tblpY="139"/>
        <w:tblW w:w="10762" w:type="dxa"/>
        <w:tblLayout w:type="fixed"/>
        <w:tblLook w:val="01E0" w:firstRow="1" w:lastRow="1" w:firstColumn="1" w:lastColumn="1" w:noHBand="0" w:noVBand="0"/>
      </w:tblPr>
      <w:tblGrid>
        <w:gridCol w:w="450"/>
        <w:gridCol w:w="451"/>
        <w:gridCol w:w="450"/>
        <w:gridCol w:w="451"/>
        <w:gridCol w:w="451"/>
        <w:gridCol w:w="299"/>
        <w:gridCol w:w="151"/>
        <w:gridCol w:w="140"/>
        <w:gridCol w:w="311"/>
        <w:gridCol w:w="451"/>
        <w:gridCol w:w="450"/>
        <w:gridCol w:w="451"/>
        <w:gridCol w:w="451"/>
        <w:gridCol w:w="431"/>
        <w:gridCol w:w="1952"/>
        <w:gridCol w:w="488"/>
        <w:gridCol w:w="489"/>
        <w:gridCol w:w="488"/>
        <w:gridCol w:w="489"/>
        <w:gridCol w:w="488"/>
        <w:gridCol w:w="489"/>
        <w:gridCol w:w="491"/>
      </w:tblGrid>
      <w:tr w:rsidR="003D6138" w:rsidRPr="00761CDF" w14:paraId="48D7DAA4" w14:textId="77777777" w:rsidTr="004A3B5B">
        <w:trPr>
          <w:trHeight w:hRule="exact" w:val="454"/>
        </w:trPr>
        <w:tc>
          <w:tcPr>
            <w:tcW w:w="10762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ABD95" w14:textId="087C206C" w:rsidR="003D6138" w:rsidRPr="00632011" w:rsidRDefault="003D6138" w:rsidP="004A3B5B">
            <w:pPr>
              <w:rPr>
                <w:b/>
                <w:szCs w:val="24"/>
                <w:u w:val="single"/>
              </w:rPr>
            </w:pPr>
            <w:r w:rsidRPr="00632011">
              <w:rPr>
                <w:b/>
                <w:szCs w:val="24"/>
              </w:rPr>
              <w:t xml:space="preserve">PART 1 - </w:t>
            </w:r>
            <w:r w:rsidR="005920E4" w:rsidRPr="00632011">
              <w:rPr>
                <w:b/>
                <w:szCs w:val="24"/>
              </w:rPr>
              <w:t>COMPANY</w:t>
            </w:r>
            <w:r w:rsidRPr="00632011">
              <w:rPr>
                <w:b/>
                <w:szCs w:val="24"/>
              </w:rPr>
              <w:t xml:space="preserve"> DETAILS</w:t>
            </w:r>
          </w:p>
        </w:tc>
      </w:tr>
      <w:tr w:rsidR="003D6138" w:rsidRPr="00761CDF" w14:paraId="3783B23C" w14:textId="77777777" w:rsidTr="004A3B5B">
        <w:trPr>
          <w:trHeight w:hRule="exact" w:val="93"/>
        </w:trPr>
        <w:tc>
          <w:tcPr>
            <w:tcW w:w="10762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1BEB936E" w14:textId="77777777" w:rsidR="003D6138" w:rsidRPr="00761CDF" w:rsidRDefault="003D6138" w:rsidP="004A3B5B">
            <w:pPr>
              <w:rPr>
                <w:b/>
                <w:sz w:val="20"/>
                <w:szCs w:val="20"/>
              </w:rPr>
            </w:pPr>
          </w:p>
        </w:tc>
      </w:tr>
      <w:tr w:rsidR="003D6138" w:rsidRPr="00761CDF" w14:paraId="703B5FE3" w14:textId="77777777" w:rsidTr="004A3B5B">
        <w:trPr>
          <w:trHeight w:hRule="exact" w:val="113"/>
        </w:trPr>
        <w:tc>
          <w:tcPr>
            <w:tcW w:w="10762" w:type="dxa"/>
            <w:gridSpan w:val="22"/>
            <w:shd w:val="clear" w:color="auto" w:fill="auto"/>
            <w:vAlign w:val="center"/>
          </w:tcPr>
          <w:p w14:paraId="229CB0E7" w14:textId="77777777" w:rsidR="003D6138" w:rsidRPr="00761CDF" w:rsidRDefault="003D6138" w:rsidP="004A3B5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D6138" w:rsidRPr="00761CDF" w14:paraId="6721263A" w14:textId="77777777" w:rsidTr="004A3B5B">
        <w:trPr>
          <w:trHeight w:val="389"/>
        </w:trPr>
        <w:tc>
          <w:tcPr>
            <w:tcW w:w="49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A7CBB" w14:textId="7E3D8DFE" w:rsidR="003D6138" w:rsidRPr="00632011" w:rsidRDefault="00F86B2D" w:rsidP="004A3B5B">
            <w:pPr>
              <w:rPr>
                <w:b/>
                <w:szCs w:val="24"/>
                <w:u w:val="single"/>
              </w:rPr>
            </w:pPr>
            <w:r w:rsidRPr="00632011">
              <w:rPr>
                <w:szCs w:val="24"/>
              </w:rPr>
              <w:t>Company Name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8EFCFC0" w14:textId="77777777" w:rsidR="003D6138" w:rsidRPr="00632011" w:rsidRDefault="003D6138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53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1CCF8" w14:textId="77777777" w:rsidR="003D6138" w:rsidRPr="00632011" w:rsidRDefault="003D6138" w:rsidP="004A3B5B">
            <w:pPr>
              <w:rPr>
                <w:szCs w:val="24"/>
              </w:rPr>
            </w:pPr>
            <w:r w:rsidRPr="00632011">
              <w:rPr>
                <w:szCs w:val="24"/>
              </w:rPr>
              <w:t>Contact address</w:t>
            </w:r>
          </w:p>
        </w:tc>
      </w:tr>
      <w:tr w:rsidR="003D6138" w:rsidRPr="00761CDF" w14:paraId="306214C3" w14:textId="77777777" w:rsidTr="004A3B5B">
        <w:trPr>
          <w:trHeight w:hRule="exact" w:val="379"/>
        </w:trPr>
        <w:tc>
          <w:tcPr>
            <w:tcW w:w="4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5AA1" w14:textId="77777777" w:rsidR="003D6138" w:rsidRPr="00632011" w:rsidRDefault="003D6138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D157" w14:textId="77777777" w:rsidR="003D6138" w:rsidRPr="00632011" w:rsidRDefault="003D6138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E460" w14:textId="77777777" w:rsidR="003D6138" w:rsidRPr="00632011" w:rsidRDefault="003D6138" w:rsidP="004A3B5B">
            <w:pPr>
              <w:rPr>
                <w:b/>
                <w:szCs w:val="24"/>
              </w:rPr>
            </w:pPr>
          </w:p>
        </w:tc>
      </w:tr>
      <w:tr w:rsidR="003D6138" w:rsidRPr="00761CDF" w14:paraId="156B0307" w14:textId="77777777" w:rsidTr="004A3B5B">
        <w:trPr>
          <w:trHeight w:hRule="exact" w:val="427"/>
        </w:trPr>
        <w:tc>
          <w:tcPr>
            <w:tcW w:w="49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3472B" w14:textId="61ED1EF2" w:rsidR="003D6138" w:rsidRPr="00632011" w:rsidRDefault="00F86B2D" w:rsidP="004A3B5B">
            <w:pPr>
              <w:rPr>
                <w:szCs w:val="24"/>
              </w:rPr>
            </w:pPr>
            <w:r w:rsidRPr="00632011">
              <w:rPr>
                <w:szCs w:val="24"/>
              </w:rPr>
              <w:t>Named Contact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E1DA8" w14:textId="77777777" w:rsidR="003D6138" w:rsidRPr="00632011" w:rsidRDefault="003D6138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721F" w14:textId="77777777" w:rsidR="003D6138" w:rsidRPr="00632011" w:rsidRDefault="003D6138" w:rsidP="004A3B5B">
            <w:pPr>
              <w:rPr>
                <w:b/>
                <w:szCs w:val="24"/>
              </w:rPr>
            </w:pPr>
          </w:p>
        </w:tc>
      </w:tr>
      <w:tr w:rsidR="003D6138" w:rsidRPr="00761CDF" w14:paraId="395578CD" w14:textId="77777777" w:rsidTr="004A3B5B">
        <w:trPr>
          <w:trHeight w:hRule="exact" w:val="454"/>
        </w:trPr>
        <w:tc>
          <w:tcPr>
            <w:tcW w:w="4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F72" w14:textId="77777777" w:rsidR="003D6138" w:rsidRPr="00632011" w:rsidRDefault="003D6138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C255" w14:textId="77777777" w:rsidR="003D6138" w:rsidRPr="00632011" w:rsidRDefault="003D6138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929" w14:textId="77777777" w:rsidR="003D6138" w:rsidRPr="00632011" w:rsidRDefault="003D6138" w:rsidP="004A3B5B">
            <w:pPr>
              <w:rPr>
                <w:b/>
                <w:szCs w:val="24"/>
              </w:rPr>
            </w:pPr>
          </w:p>
        </w:tc>
      </w:tr>
      <w:tr w:rsidR="003D6138" w:rsidRPr="00761CDF" w14:paraId="420E8D2E" w14:textId="77777777" w:rsidTr="004A3B5B">
        <w:trPr>
          <w:trHeight w:hRule="exact" w:val="454"/>
        </w:trPr>
        <w:tc>
          <w:tcPr>
            <w:tcW w:w="49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81F14" w14:textId="2E0095C7" w:rsidR="003D6138" w:rsidRPr="00632011" w:rsidRDefault="00F86B2D" w:rsidP="004A3B5B">
            <w:pPr>
              <w:rPr>
                <w:szCs w:val="24"/>
              </w:rPr>
            </w:pPr>
            <w:r w:rsidRPr="00632011">
              <w:rPr>
                <w:szCs w:val="24"/>
              </w:rPr>
              <w:t>Telephone Number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CFB24" w14:textId="77777777" w:rsidR="003D6138" w:rsidRPr="00632011" w:rsidRDefault="003D6138" w:rsidP="004A3B5B">
            <w:pPr>
              <w:rPr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4262" w14:textId="77777777" w:rsidR="003D6138" w:rsidRPr="00632011" w:rsidRDefault="003D6138" w:rsidP="004A3B5B">
            <w:pPr>
              <w:rPr>
                <w:szCs w:val="24"/>
              </w:rPr>
            </w:pPr>
          </w:p>
        </w:tc>
      </w:tr>
      <w:tr w:rsidR="00F86B2D" w:rsidRPr="00761CDF" w14:paraId="4D993711" w14:textId="77777777" w:rsidTr="00825DAE">
        <w:trPr>
          <w:trHeight w:hRule="exact" w:val="4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9A3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157F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68B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57F6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4B51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8D4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2B8C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6BFB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5906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F0AE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06E9" w14:textId="313F859C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4F362" w14:textId="77777777" w:rsidR="00F86B2D" w:rsidRPr="00632011" w:rsidRDefault="00F86B2D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CF2B" w14:textId="77777777" w:rsidR="00F86B2D" w:rsidRPr="00632011" w:rsidRDefault="00F86B2D" w:rsidP="004A3B5B">
            <w:pPr>
              <w:rPr>
                <w:szCs w:val="24"/>
              </w:rPr>
            </w:pPr>
            <w:r w:rsidRPr="00632011">
              <w:rPr>
                <w:szCs w:val="24"/>
              </w:rPr>
              <w:t>Postcode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72ED" w14:textId="77777777" w:rsidR="00F86B2D" w:rsidRPr="00632011" w:rsidRDefault="00F86B2D" w:rsidP="004A3B5B">
            <w:pPr>
              <w:rPr>
                <w:b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9A74" w14:textId="77777777" w:rsidR="00F86B2D" w:rsidRPr="00632011" w:rsidRDefault="00F86B2D" w:rsidP="004A3B5B">
            <w:pPr>
              <w:rPr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425D" w14:textId="77777777" w:rsidR="00F86B2D" w:rsidRPr="00632011" w:rsidRDefault="00F86B2D" w:rsidP="004A3B5B">
            <w:pPr>
              <w:rPr>
                <w:b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B04B" w14:textId="77777777" w:rsidR="00F86B2D" w:rsidRPr="00632011" w:rsidRDefault="00F86B2D" w:rsidP="004A3B5B">
            <w:pPr>
              <w:rPr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429" w14:textId="77777777" w:rsidR="00F86B2D" w:rsidRPr="00632011" w:rsidRDefault="00F86B2D" w:rsidP="004A3B5B">
            <w:pPr>
              <w:rPr>
                <w:b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8DB5" w14:textId="77777777" w:rsidR="00F86B2D" w:rsidRPr="00632011" w:rsidRDefault="00F86B2D" w:rsidP="004A3B5B">
            <w:pPr>
              <w:rPr>
                <w:b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397C" w14:textId="77777777" w:rsidR="00F86B2D" w:rsidRPr="00632011" w:rsidRDefault="00F86B2D" w:rsidP="004A3B5B">
            <w:pPr>
              <w:rPr>
                <w:b/>
                <w:szCs w:val="24"/>
              </w:rPr>
            </w:pPr>
          </w:p>
        </w:tc>
      </w:tr>
      <w:tr w:rsidR="005E0BB0" w:rsidRPr="00761CDF" w14:paraId="430F7A8A" w14:textId="77777777" w:rsidTr="005E0BB0">
        <w:trPr>
          <w:trHeight w:hRule="exact" w:val="210"/>
        </w:trPr>
        <w:tc>
          <w:tcPr>
            <w:tcW w:w="2843" w:type="dxa"/>
            <w:gridSpan w:val="8"/>
            <w:shd w:val="clear" w:color="auto" w:fill="auto"/>
            <w:vAlign w:val="center"/>
          </w:tcPr>
          <w:p w14:paraId="5957D54D" w14:textId="77777777" w:rsidR="005E0BB0" w:rsidRPr="00632011" w:rsidRDefault="005E0BB0" w:rsidP="004A3B5B">
            <w:pPr>
              <w:rPr>
                <w:szCs w:val="24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EC171" w14:textId="77777777" w:rsidR="005E0BB0" w:rsidRPr="00632011" w:rsidRDefault="005E0BB0" w:rsidP="004A3B5B">
            <w:pPr>
              <w:rPr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auto"/>
            <w:vAlign w:val="center"/>
          </w:tcPr>
          <w:p w14:paraId="7A6FD70D" w14:textId="77777777" w:rsidR="005E0BB0" w:rsidRPr="00632011" w:rsidRDefault="005E0BB0" w:rsidP="004A3B5B">
            <w:pPr>
              <w:rPr>
                <w:b/>
                <w:szCs w:val="24"/>
                <w:u w:val="single"/>
              </w:rPr>
            </w:pPr>
          </w:p>
        </w:tc>
        <w:tc>
          <w:tcPr>
            <w:tcW w:w="5374" w:type="dxa"/>
            <w:gridSpan w:val="8"/>
            <w:shd w:val="clear" w:color="auto" w:fill="auto"/>
            <w:vAlign w:val="center"/>
          </w:tcPr>
          <w:p w14:paraId="2F9A071C" w14:textId="77777777" w:rsidR="005E0BB0" w:rsidRPr="00632011" w:rsidRDefault="005E0BB0" w:rsidP="00DD42C3">
            <w:pPr>
              <w:ind w:left="0" w:firstLine="0"/>
              <w:rPr>
                <w:szCs w:val="24"/>
              </w:rPr>
            </w:pPr>
          </w:p>
        </w:tc>
      </w:tr>
      <w:tr w:rsidR="005E0BB0" w:rsidRPr="00761CDF" w14:paraId="651AF4E3" w14:textId="77777777" w:rsidTr="00D37D33">
        <w:trPr>
          <w:trHeight w:hRule="exact" w:val="454"/>
        </w:trPr>
        <w:tc>
          <w:tcPr>
            <w:tcW w:w="255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FA655" w14:textId="41A01DF4" w:rsidR="005E0BB0" w:rsidRPr="00632011" w:rsidRDefault="005E0BB0" w:rsidP="005E0BB0">
            <w:pPr>
              <w:rPr>
                <w:szCs w:val="24"/>
              </w:rPr>
            </w:pPr>
            <w:r w:rsidRPr="00632011">
              <w:rPr>
                <w:szCs w:val="24"/>
              </w:rPr>
              <w:t>Email address</w:t>
            </w:r>
          </w:p>
        </w:tc>
        <w:tc>
          <w:tcPr>
            <w:tcW w:w="8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DEB" w14:textId="77777777" w:rsidR="005E0BB0" w:rsidRPr="00632011" w:rsidRDefault="005E0BB0" w:rsidP="005E0BB0">
            <w:pPr>
              <w:ind w:left="0" w:firstLine="0"/>
              <w:rPr>
                <w:szCs w:val="24"/>
              </w:rPr>
            </w:pPr>
          </w:p>
        </w:tc>
      </w:tr>
    </w:tbl>
    <w:p w14:paraId="4606208A" w14:textId="77777777" w:rsidR="00C3540B" w:rsidRPr="00C3540B" w:rsidRDefault="00C3540B" w:rsidP="003D6138">
      <w:pPr>
        <w:spacing w:after="0" w:line="259" w:lineRule="auto"/>
        <w:ind w:left="34" w:firstLine="0"/>
        <w:rPr>
          <w:b/>
          <w:sz w:val="16"/>
          <w:szCs w:val="16"/>
        </w:rPr>
      </w:pPr>
    </w:p>
    <w:p w14:paraId="5A606635" w14:textId="77777777" w:rsidR="001B28AB" w:rsidRDefault="001B28AB" w:rsidP="003D6138">
      <w:pPr>
        <w:spacing w:after="0" w:line="259" w:lineRule="auto"/>
        <w:ind w:left="34" w:firstLine="0"/>
        <w:rPr>
          <w:b/>
          <w:szCs w:val="24"/>
        </w:rPr>
      </w:pPr>
    </w:p>
    <w:p w14:paraId="089C4336" w14:textId="3F3DD892" w:rsidR="003D6138" w:rsidRDefault="005920E4" w:rsidP="001B28AB">
      <w:pPr>
        <w:spacing w:after="0" w:line="259" w:lineRule="auto"/>
        <w:ind w:left="34" w:firstLine="0"/>
        <w:rPr>
          <w:szCs w:val="24"/>
        </w:rPr>
      </w:pPr>
      <w:r w:rsidRPr="00632011">
        <w:rPr>
          <w:b/>
          <w:szCs w:val="24"/>
        </w:rPr>
        <w:t xml:space="preserve">PART 2 - </w:t>
      </w:r>
      <w:r w:rsidR="003D6138" w:rsidRPr="00632011">
        <w:rPr>
          <w:b/>
          <w:szCs w:val="24"/>
        </w:rPr>
        <w:t xml:space="preserve">DECLARATION </w:t>
      </w:r>
      <w:r w:rsidR="003D6138" w:rsidRPr="00632011">
        <w:rPr>
          <w:szCs w:val="24"/>
        </w:rPr>
        <w:t xml:space="preserve"> </w:t>
      </w:r>
    </w:p>
    <w:tbl>
      <w:tblPr>
        <w:tblpPr w:leftFromText="180" w:rightFromText="180" w:vertAnchor="text" w:horzAnchor="margin" w:tblpX="-34" w:tblpY="139"/>
        <w:tblW w:w="10762" w:type="dxa"/>
        <w:tblLayout w:type="fixed"/>
        <w:tblLook w:val="01E0" w:firstRow="1" w:lastRow="1" w:firstColumn="1" w:lastColumn="1" w:noHBand="0" w:noVBand="0"/>
      </w:tblPr>
      <w:tblGrid>
        <w:gridCol w:w="4957"/>
        <w:gridCol w:w="431"/>
        <w:gridCol w:w="5374"/>
      </w:tblGrid>
      <w:tr w:rsidR="001B28AB" w:rsidRPr="00632011" w14:paraId="09E3BF9B" w14:textId="77777777" w:rsidTr="001B28AB">
        <w:trPr>
          <w:trHeight w:val="38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6469A" w14:textId="2ED70356" w:rsidR="001B28AB" w:rsidRPr="00632011" w:rsidRDefault="001B28AB" w:rsidP="00C87CA8">
            <w:p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Number of Members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78F6B86" w14:textId="77777777" w:rsidR="001B28AB" w:rsidRPr="00632011" w:rsidRDefault="001B28AB" w:rsidP="00C87CA8">
            <w:pPr>
              <w:rPr>
                <w:b/>
                <w:szCs w:val="24"/>
                <w:u w:val="single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741CA49B" w14:textId="38FB2E4B" w:rsidR="001B28AB" w:rsidRPr="00632011" w:rsidRDefault="001B28AB" w:rsidP="00C87CA8">
            <w:pPr>
              <w:rPr>
                <w:szCs w:val="24"/>
              </w:rPr>
            </w:pPr>
          </w:p>
        </w:tc>
      </w:tr>
      <w:tr w:rsidR="001B28AB" w:rsidRPr="00632011" w14:paraId="0E3F3DB9" w14:textId="77777777" w:rsidTr="001B28AB">
        <w:trPr>
          <w:trHeight w:hRule="exact" w:val="37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4300" w14:textId="77777777" w:rsidR="001B28AB" w:rsidRPr="00632011" w:rsidRDefault="001B28AB" w:rsidP="00C87CA8">
            <w:pPr>
              <w:rPr>
                <w:b/>
                <w:szCs w:val="24"/>
                <w:u w:val="single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9187D" w14:textId="77777777" w:rsidR="001B28AB" w:rsidRPr="00632011" w:rsidRDefault="001B28AB" w:rsidP="00C87CA8">
            <w:pPr>
              <w:rPr>
                <w:b/>
                <w:szCs w:val="24"/>
                <w:u w:val="single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4A9D43CF" w14:textId="076A4B07" w:rsidR="001B28AB" w:rsidRPr="00632011" w:rsidRDefault="001B28AB" w:rsidP="00C87CA8">
            <w:pPr>
              <w:rPr>
                <w:b/>
                <w:szCs w:val="24"/>
              </w:rPr>
            </w:pPr>
          </w:p>
        </w:tc>
      </w:tr>
    </w:tbl>
    <w:p w14:paraId="40FD3742" w14:textId="0E30D269" w:rsidR="00632011" w:rsidRDefault="00632011" w:rsidP="003D6138">
      <w:pPr>
        <w:spacing w:after="0" w:line="259" w:lineRule="auto"/>
        <w:ind w:left="0" w:firstLine="0"/>
        <w:rPr>
          <w:szCs w:val="24"/>
        </w:rPr>
      </w:pPr>
    </w:p>
    <w:p w14:paraId="6DCB217E" w14:textId="2169CA38" w:rsidR="003D6138" w:rsidRDefault="003D6138" w:rsidP="003D6138">
      <w:pPr>
        <w:spacing w:after="0" w:line="259" w:lineRule="auto"/>
        <w:ind w:left="0" w:firstLine="0"/>
        <w:jc w:val="both"/>
        <w:rPr>
          <w:szCs w:val="24"/>
        </w:rPr>
      </w:pPr>
      <w:r w:rsidRPr="00632011">
        <w:rPr>
          <w:szCs w:val="24"/>
        </w:rPr>
        <w:t xml:space="preserve">I </w:t>
      </w:r>
      <w:r w:rsidR="00632011" w:rsidRPr="00632011">
        <w:rPr>
          <w:szCs w:val="24"/>
        </w:rPr>
        <w:t>declare that</w:t>
      </w:r>
      <w:r w:rsidRPr="00632011">
        <w:rPr>
          <w:szCs w:val="24"/>
        </w:rPr>
        <w:t xml:space="preserve">: </w:t>
      </w:r>
    </w:p>
    <w:p w14:paraId="2311EA04" w14:textId="102D7292" w:rsidR="00AC1F92" w:rsidRDefault="00AC1F92" w:rsidP="00AC1F92">
      <w:pPr>
        <w:pStyle w:val="ListParagraph"/>
        <w:numPr>
          <w:ilvl w:val="0"/>
          <w:numId w:val="18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I have authority to act on behalf of the above company</w:t>
      </w:r>
      <w:r w:rsidR="005E4346">
        <w:rPr>
          <w:szCs w:val="24"/>
        </w:rPr>
        <w:t xml:space="preserve"> as a certified and assessed person on the Financial Services Register</w:t>
      </w:r>
      <w:r w:rsidR="00605D16">
        <w:rPr>
          <w:szCs w:val="24"/>
        </w:rPr>
        <w:t>, or with the express permission of such a person</w:t>
      </w:r>
      <w:r>
        <w:rPr>
          <w:szCs w:val="24"/>
        </w:rPr>
        <w:t>.</w:t>
      </w:r>
    </w:p>
    <w:p w14:paraId="50DD3A7F" w14:textId="1DBA7289" w:rsidR="008C50F8" w:rsidRPr="00AC1F92" w:rsidRDefault="008C50F8" w:rsidP="00AC1F92">
      <w:pPr>
        <w:pStyle w:val="ListParagraph"/>
        <w:numPr>
          <w:ilvl w:val="0"/>
          <w:numId w:val="18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 xml:space="preserve">We are an IFA regulated and registered by the Financial Conduct </w:t>
      </w:r>
      <w:r w:rsidR="00055EF4">
        <w:rPr>
          <w:szCs w:val="24"/>
        </w:rPr>
        <w:t>Authority.</w:t>
      </w:r>
    </w:p>
    <w:p w14:paraId="5960B9DD" w14:textId="727F8DF9" w:rsidR="00F86B2D" w:rsidRDefault="00F86B2D" w:rsidP="00632011">
      <w:pPr>
        <w:pStyle w:val="ListParagraph"/>
        <w:numPr>
          <w:ilvl w:val="0"/>
          <w:numId w:val="18"/>
        </w:numPr>
        <w:rPr>
          <w:szCs w:val="24"/>
        </w:rPr>
      </w:pPr>
      <w:r w:rsidRPr="00632011">
        <w:rPr>
          <w:szCs w:val="24"/>
        </w:rPr>
        <w:t>We have authority to submit requests on behalf of these members.</w:t>
      </w:r>
    </w:p>
    <w:p w14:paraId="23AD4C43" w14:textId="68FCD722" w:rsidR="00AC1F92" w:rsidRDefault="00AC1F92" w:rsidP="00632011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Letters of authority have been provided to SPPA for these members.</w:t>
      </w:r>
    </w:p>
    <w:p w14:paraId="1C2F9E2A" w14:textId="450C6A38" w:rsidR="001B28AB" w:rsidRPr="00632011" w:rsidRDefault="001B28AB" w:rsidP="00CB7653">
      <w:pPr>
        <w:pStyle w:val="ListParagraph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 xml:space="preserve">As a trusted stakeholder of SPPA, </w:t>
      </w:r>
      <w:r w:rsidR="00AC1F92">
        <w:rPr>
          <w:szCs w:val="24"/>
        </w:rPr>
        <w:t xml:space="preserve">this mandate </w:t>
      </w:r>
      <w:r w:rsidR="00FB5784">
        <w:rPr>
          <w:szCs w:val="24"/>
        </w:rPr>
        <w:t xml:space="preserve">acts to reaffirm the validity of </w:t>
      </w:r>
      <w:r w:rsidR="00AC1F92">
        <w:rPr>
          <w:szCs w:val="24"/>
        </w:rPr>
        <w:t>letters of authority</w:t>
      </w:r>
      <w:r w:rsidR="00FB5784">
        <w:rPr>
          <w:szCs w:val="24"/>
        </w:rPr>
        <w:t xml:space="preserve"> currently held by SPPA</w:t>
      </w:r>
      <w:r w:rsidR="00CB7653">
        <w:rPr>
          <w:szCs w:val="24"/>
        </w:rPr>
        <w:t xml:space="preserve"> for members listed on the accompanying Bulk Request List</w:t>
      </w:r>
      <w:r w:rsidR="00FB5784">
        <w:rPr>
          <w:szCs w:val="24"/>
        </w:rPr>
        <w:t>.</w:t>
      </w:r>
    </w:p>
    <w:p w14:paraId="44B4AC1D" w14:textId="77777777" w:rsidR="00F86B2D" w:rsidRDefault="00F86B2D" w:rsidP="00F86B2D">
      <w:pPr>
        <w:spacing w:after="0" w:line="259" w:lineRule="auto"/>
        <w:jc w:val="both"/>
        <w:rPr>
          <w:szCs w:val="24"/>
        </w:rPr>
      </w:pPr>
    </w:p>
    <w:p w14:paraId="302F9D69" w14:textId="77777777" w:rsidR="00632011" w:rsidRDefault="00F86B2D" w:rsidP="00632011">
      <w:pPr>
        <w:spacing w:after="0" w:line="259" w:lineRule="auto"/>
        <w:jc w:val="both"/>
        <w:rPr>
          <w:szCs w:val="24"/>
        </w:rPr>
      </w:pPr>
      <w:r w:rsidRPr="00632011">
        <w:rPr>
          <w:szCs w:val="24"/>
        </w:rPr>
        <w:t>I confirm that:</w:t>
      </w:r>
    </w:p>
    <w:p w14:paraId="4749E394" w14:textId="77777777" w:rsidR="00FB5784" w:rsidRPr="00FB5784" w:rsidRDefault="00FB5784" w:rsidP="00FB5784">
      <w:pPr>
        <w:pStyle w:val="ListParagraph"/>
        <w:numPr>
          <w:ilvl w:val="0"/>
          <w:numId w:val="19"/>
        </w:numPr>
        <w:rPr>
          <w:szCs w:val="24"/>
        </w:rPr>
      </w:pPr>
      <w:r w:rsidRPr="00FB5784">
        <w:rPr>
          <w:szCs w:val="24"/>
        </w:rPr>
        <w:t>We understand that this mandate is valid for 12 months from the date signed.</w:t>
      </w:r>
    </w:p>
    <w:p w14:paraId="79EE9BB2" w14:textId="77777777" w:rsidR="00632011" w:rsidRPr="00632011" w:rsidRDefault="00632011" w:rsidP="001B28AB">
      <w:pPr>
        <w:pStyle w:val="ListParagraph"/>
        <w:numPr>
          <w:ilvl w:val="0"/>
          <w:numId w:val="17"/>
        </w:numPr>
        <w:jc w:val="both"/>
        <w:rPr>
          <w:szCs w:val="24"/>
        </w:rPr>
      </w:pPr>
      <w:r w:rsidRPr="00632011">
        <w:rPr>
          <w:szCs w:val="24"/>
        </w:rPr>
        <w:t>We understand that all Pension Savings Statements will be issued directly to the member.</w:t>
      </w:r>
    </w:p>
    <w:p w14:paraId="67CDCF41" w14:textId="7E76BB98" w:rsidR="00632011" w:rsidRDefault="001B28AB" w:rsidP="001B28AB">
      <w:pPr>
        <w:pStyle w:val="ListParagraph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We understand that an</w:t>
      </w:r>
      <w:r w:rsidR="00632011" w:rsidRPr="00632011">
        <w:rPr>
          <w:szCs w:val="24"/>
        </w:rPr>
        <w:t>y member wishing to submit a scheme pays election form must submit a signed application themselves.</w:t>
      </w:r>
    </w:p>
    <w:p w14:paraId="19A4E5B8" w14:textId="77777777" w:rsidR="001B28AB" w:rsidRPr="00632011" w:rsidRDefault="001B28AB" w:rsidP="001B28AB">
      <w:pPr>
        <w:pStyle w:val="ListParagraph"/>
        <w:numPr>
          <w:ilvl w:val="0"/>
          <w:numId w:val="17"/>
        </w:numPr>
        <w:jc w:val="both"/>
        <w:rPr>
          <w:szCs w:val="24"/>
        </w:rPr>
      </w:pPr>
      <w:r w:rsidRPr="00632011">
        <w:rPr>
          <w:szCs w:val="24"/>
        </w:rPr>
        <w:t xml:space="preserve">We understand that further information on SPPA’s Data Protection and Privacy Policy is available on SPPA’s website: </w:t>
      </w:r>
      <w:hyperlink r:id="rId8" w:history="1">
        <w:r w:rsidRPr="00632011">
          <w:rPr>
            <w:rStyle w:val="Hyperlink"/>
            <w:szCs w:val="24"/>
          </w:rPr>
          <w:t>https://pensions.gov.scot/data-protection-privacy-policy</w:t>
        </w:r>
      </w:hyperlink>
      <w:r w:rsidRPr="00632011">
        <w:rPr>
          <w:szCs w:val="24"/>
        </w:rPr>
        <w:t>.</w:t>
      </w:r>
    </w:p>
    <w:p w14:paraId="68A4E9A9" w14:textId="77777777" w:rsidR="001B28AB" w:rsidRPr="001B28AB" w:rsidRDefault="001B28AB" w:rsidP="001B28AB">
      <w:pPr>
        <w:pStyle w:val="ListParagraph"/>
        <w:ind w:left="754" w:firstLine="0"/>
        <w:jc w:val="both"/>
        <w:rPr>
          <w:szCs w:val="24"/>
        </w:rPr>
      </w:pPr>
    </w:p>
    <w:p w14:paraId="1F585998" w14:textId="77777777" w:rsidR="00DD42C3" w:rsidRPr="00761CDF" w:rsidRDefault="00DD42C3" w:rsidP="00DD42C3">
      <w:pPr>
        <w:spacing w:after="0" w:line="259" w:lineRule="auto"/>
        <w:ind w:left="428" w:firstLine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</w:tblGrid>
      <w:tr w:rsidR="003D6138" w:rsidRPr="00761CDF" w14:paraId="3619E7E7" w14:textId="77777777" w:rsidTr="008311C0">
        <w:trPr>
          <w:trHeight w:val="460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A1B640" w14:textId="77777777" w:rsidR="003D6138" w:rsidRPr="00632011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Cs w:val="24"/>
                <w:lang w:eastAsia="en-US"/>
              </w:rPr>
            </w:pPr>
            <w:r w:rsidRPr="00632011">
              <w:rPr>
                <w:rFonts w:eastAsia="Times New Roman"/>
                <w:color w:val="auto"/>
                <w:szCs w:val="24"/>
                <w:lang w:eastAsia="en-US"/>
              </w:rPr>
              <w:t>Signature</w:t>
            </w:r>
          </w:p>
        </w:tc>
        <w:tc>
          <w:tcPr>
            <w:tcW w:w="7896" w:type="dxa"/>
            <w:gridSpan w:val="1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D9928A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D77113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D6138" w:rsidRPr="00761CDF" w14:paraId="7C4D4FB1" w14:textId="77777777" w:rsidTr="004A3B5B">
        <w:trPr>
          <w:trHeight w:val="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26874" w14:textId="77777777" w:rsidR="003D6138" w:rsidRPr="00632011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Cs w:val="24"/>
                <w:lang w:eastAsia="en-US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auto"/>
          </w:tcPr>
          <w:p w14:paraId="7ACDF451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</w:tcPr>
          <w:p w14:paraId="4A22C0E2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4E88E0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</w:tcPr>
          <w:p w14:paraId="09E5CD00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auto"/>
          </w:tcPr>
          <w:p w14:paraId="4FF62163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BA922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auto"/>
          </w:tcPr>
          <w:p w14:paraId="2D4452D9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</w:tcPr>
          <w:p w14:paraId="312B0BFA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auto"/>
          </w:tcPr>
          <w:p w14:paraId="5B7731B0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</w:tcPr>
          <w:p w14:paraId="06BA0BCD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3694D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CB80CB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18D313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6645E3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3E1F7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50AC07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E46694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401407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D6138" w:rsidRPr="00761CDF" w14:paraId="6BD14D64" w14:textId="77777777" w:rsidTr="008311C0">
        <w:trPr>
          <w:trHeight w:val="414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742F2" w14:textId="77777777" w:rsidR="003D6138" w:rsidRPr="00632011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Cs w:val="24"/>
                <w:lang w:eastAsia="en-US"/>
              </w:rPr>
            </w:pPr>
            <w:r w:rsidRPr="00632011">
              <w:rPr>
                <w:rFonts w:eastAsia="Times New Roman"/>
                <w:color w:val="auto"/>
                <w:szCs w:val="24"/>
                <w:lang w:eastAsia="en-US"/>
              </w:rPr>
              <w:t>Date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4D00B50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4EEE40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17068F" w14:textId="77777777" w:rsidR="003D6138" w:rsidRPr="00C3540B" w:rsidRDefault="003D6138" w:rsidP="00C354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4"/>
                <w:lang w:eastAsia="en-US"/>
              </w:rPr>
            </w:pPr>
            <w:r w:rsidRPr="00C3540B">
              <w:rPr>
                <w:rFonts w:eastAsia="Times New Roman"/>
                <w:b/>
                <w:bCs/>
                <w:color w:val="auto"/>
                <w:szCs w:val="24"/>
                <w:lang w:eastAsia="en-US"/>
              </w:rPr>
              <w:t>/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D6378C9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C1D92E1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8B619" w14:textId="77777777" w:rsidR="003D6138" w:rsidRPr="00C3540B" w:rsidRDefault="003D6138" w:rsidP="00C354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4"/>
                <w:lang w:eastAsia="en-US"/>
              </w:rPr>
            </w:pPr>
            <w:r w:rsidRPr="00C3540B">
              <w:rPr>
                <w:rFonts w:eastAsia="Times New Roman"/>
                <w:b/>
                <w:bCs/>
                <w:color w:val="auto"/>
                <w:szCs w:val="24"/>
                <w:lang w:eastAsia="en-US"/>
              </w:rPr>
              <w:t>/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E8EE0A7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shd w:val="clear" w:color="auto" w:fill="auto"/>
          </w:tcPr>
          <w:p w14:paraId="4A4D655F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shd w:val="clear" w:color="auto" w:fill="auto"/>
          </w:tcPr>
          <w:p w14:paraId="1636CD59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shd w:val="clear" w:color="auto" w:fill="auto"/>
          </w:tcPr>
          <w:p w14:paraId="4F708F05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B9BCB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8095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592B1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83D8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AC65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57A4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E3D9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01A7" w14:textId="77777777" w:rsidR="003D6138" w:rsidRPr="00761CDF" w:rsidRDefault="003D6138" w:rsidP="004A3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0" w:firstLine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4C4C7DC" w14:textId="77777777" w:rsidR="00FE232D" w:rsidRDefault="00FE232D" w:rsidP="00761CDF">
      <w:pPr>
        <w:spacing w:after="0" w:line="259" w:lineRule="auto"/>
        <w:ind w:left="34" w:firstLine="0"/>
        <w:jc w:val="center"/>
        <w:rPr>
          <w:rFonts w:eastAsia="Times New Roman"/>
          <w:color w:val="auto"/>
          <w:sz w:val="20"/>
          <w:szCs w:val="20"/>
          <w:lang w:eastAsia="en-US"/>
        </w:rPr>
      </w:pPr>
    </w:p>
    <w:p w14:paraId="71682D46" w14:textId="77777777" w:rsidR="00632011" w:rsidRDefault="00632011" w:rsidP="00761CDF">
      <w:pPr>
        <w:spacing w:after="0" w:line="259" w:lineRule="auto"/>
        <w:ind w:left="34" w:firstLine="0"/>
        <w:jc w:val="center"/>
        <w:rPr>
          <w:rFonts w:eastAsia="Times New Roman"/>
          <w:color w:val="auto"/>
          <w:sz w:val="20"/>
          <w:szCs w:val="20"/>
          <w:lang w:eastAsia="en-US"/>
        </w:rPr>
      </w:pPr>
    </w:p>
    <w:p w14:paraId="6DB768BE" w14:textId="77777777" w:rsidR="00055EF4" w:rsidRDefault="00055EF4" w:rsidP="00761CDF">
      <w:pPr>
        <w:spacing w:after="0" w:line="259" w:lineRule="auto"/>
        <w:ind w:left="34" w:firstLine="0"/>
        <w:jc w:val="center"/>
        <w:rPr>
          <w:rFonts w:eastAsia="Times New Roman"/>
          <w:color w:val="auto"/>
          <w:sz w:val="20"/>
          <w:szCs w:val="20"/>
          <w:lang w:eastAsia="en-US"/>
        </w:rPr>
      </w:pPr>
    </w:p>
    <w:p w14:paraId="38C84FEF" w14:textId="00A4AE2E" w:rsidR="005920E4" w:rsidRPr="00761CDF" w:rsidRDefault="005920E4" w:rsidP="00761CDF">
      <w:pPr>
        <w:spacing w:after="0" w:line="259" w:lineRule="auto"/>
        <w:ind w:left="34" w:firstLine="0"/>
        <w:jc w:val="center"/>
        <w:rPr>
          <w:sz w:val="20"/>
          <w:szCs w:val="20"/>
        </w:rPr>
      </w:pPr>
      <w:r w:rsidRPr="005920E4">
        <w:rPr>
          <w:rFonts w:eastAsia="Times New Roman"/>
          <w:color w:val="auto"/>
          <w:sz w:val="20"/>
          <w:szCs w:val="20"/>
          <w:lang w:eastAsia="en-US"/>
        </w:rPr>
        <w:t xml:space="preserve">Please return completed Mandate and Bulk Template list using EGRESS return email to </w:t>
      </w:r>
      <w:hyperlink r:id="rId9" w:history="1">
        <w:r w:rsidRPr="00AE1C78">
          <w:rPr>
            <w:rStyle w:val="Hyperlink"/>
            <w:rFonts w:eastAsia="Times New Roman"/>
            <w:sz w:val="20"/>
            <w:szCs w:val="20"/>
            <w:lang w:eastAsia="en-US"/>
          </w:rPr>
          <w:t>SPPATAVA@gov.scot</w:t>
        </w:r>
      </w:hyperlink>
    </w:p>
    <w:sectPr w:rsidR="005920E4" w:rsidRPr="00761CDF" w:rsidSect="003D6138">
      <w:headerReference w:type="default" r:id="rId10"/>
      <w:footerReference w:type="defaul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159C" w14:textId="77777777" w:rsidR="009175A1" w:rsidRDefault="009175A1" w:rsidP="003D6138">
      <w:pPr>
        <w:spacing w:after="0" w:line="240" w:lineRule="auto"/>
      </w:pPr>
      <w:r>
        <w:separator/>
      </w:r>
    </w:p>
  </w:endnote>
  <w:endnote w:type="continuationSeparator" w:id="0">
    <w:p w14:paraId="477BA815" w14:textId="77777777" w:rsidR="009175A1" w:rsidRDefault="009175A1" w:rsidP="003D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464C" w14:textId="19AB2FAC" w:rsidR="00196E45" w:rsidRDefault="003025F6" w:rsidP="00196E45">
    <w:pPr>
      <w:pStyle w:val="Footer"/>
      <w:jc w:val="right"/>
    </w:pPr>
    <w:r w:rsidRPr="003025F6">
      <w:rPr>
        <w:noProof/>
      </w:rPr>
      <w:drawing>
        <wp:anchor distT="0" distB="0" distL="114300" distR="114300" simplePos="0" relativeHeight="251659264" behindDoc="1" locked="0" layoutInCell="1" allowOverlap="1" wp14:anchorId="5750AC21" wp14:editId="1EEDD6EC">
          <wp:simplePos x="0" y="0"/>
          <wp:positionH relativeFrom="column">
            <wp:posOffset>4514850</wp:posOffset>
          </wp:positionH>
          <wp:positionV relativeFrom="paragraph">
            <wp:posOffset>-238760</wp:posOffset>
          </wp:positionV>
          <wp:extent cx="2429214" cy="352474"/>
          <wp:effectExtent l="0" t="0" r="9525" b="9525"/>
          <wp:wrapNone/>
          <wp:docPr id="6868753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8753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214" cy="35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8118" w14:textId="77777777" w:rsidR="009175A1" w:rsidRDefault="009175A1" w:rsidP="003D6138">
      <w:pPr>
        <w:spacing w:after="0" w:line="240" w:lineRule="auto"/>
      </w:pPr>
      <w:r>
        <w:separator/>
      </w:r>
    </w:p>
  </w:footnote>
  <w:footnote w:type="continuationSeparator" w:id="0">
    <w:p w14:paraId="70D1D7CB" w14:textId="77777777" w:rsidR="009175A1" w:rsidRDefault="009175A1" w:rsidP="003D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4B97" w14:textId="1F1F1BD9" w:rsidR="003D6138" w:rsidRDefault="00DA5282">
    <w:pPr>
      <w:pStyle w:val="Header"/>
    </w:pPr>
    <w:r w:rsidRPr="00DA5282">
      <w:rPr>
        <w:noProof/>
      </w:rPr>
      <w:drawing>
        <wp:anchor distT="0" distB="0" distL="114300" distR="114300" simplePos="0" relativeHeight="251660288" behindDoc="1" locked="0" layoutInCell="1" allowOverlap="1" wp14:anchorId="077C2522" wp14:editId="02E5FDF8">
          <wp:simplePos x="0" y="0"/>
          <wp:positionH relativeFrom="column">
            <wp:posOffset>-476250</wp:posOffset>
          </wp:positionH>
          <wp:positionV relativeFrom="paragraph">
            <wp:posOffset>0</wp:posOffset>
          </wp:positionV>
          <wp:extent cx="7821930" cy="622556"/>
          <wp:effectExtent l="0" t="0" r="0" b="6350"/>
          <wp:wrapNone/>
          <wp:docPr id="12156721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67219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930" cy="62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CCBBE" w14:textId="5CFF529B" w:rsidR="003D6138" w:rsidRDefault="00032614" w:rsidP="00D974D1">
    <w:pPr>
      <w:pStyle w:val="Header"/>
      <w:tabs>
        <w:tab w:val="clear" w:pos="4153"/>
        <w:tab w:val="clear" w:pos="8306"/>
        <w:tab w:val="left" w:pos="6090"/>
      </w:tabs>
    </w:pPr>
    <w:r>
      <w:tab/>
    </w:r>
    <w:r w:rsidR="00D974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FC41B2"/>
    <w:multiLevelType w:val="hybridMultilevel"/>
    <w:tmpl w:val="F27AD692"/>
    <w:lvl w:ilvl="0" w:tplc="11949782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66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F0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C38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469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47B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DE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C60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EDF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A6CED"/>
    <w:multiLevelType w:val="hybridMultilevel"/>
    <w:tmpl w:val="35822AB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E9A2C07"/>
    <w:multiLevelType w:val="hybridMultilevel"/>
    <w:tmpl w:val="792CF4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F8B26D2"/>
    <w:multiLevelType w:val="hybridMultilevel"/>
    <w:tmpl w:val="FEAC9C66"/>
    <w:lvl w:ilvl="0" w:tplc="687CB50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89586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20F58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E6404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EE660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0E59E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84B00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83EA8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2A590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67FDB"/>
    <w:multiLevelType w:val="hybridMultilevel"/>
    <w:tmpl w:val="B0C02FB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EF7446A"/>
    <w:multiLevelType w:val="hybridMultilevel"/>
    <w:tmpl w:val="C32C0C5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F8B0AFA"/>
    <w:multiLevelType w:val="hybridMultilevel"/>
    <w:tmpl w:val="94BEA2D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76D6434"/>
    <w:multiLevelType w:val="hybridMultilevel"/>
    <w:tmpl w:val="440A7FC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E4B5085"/>
    <w:multiLevelType w:val="hybridMultilevel"/>
    <w:tmpl w:val="37681DF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3D537C9"/>
    <w:multiLevelType w:val="hybridMultilevel"/>
    <w:tmpl w:val="3692E10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3963A5"/>
    <w:multiLevelType w:val="hybridMultilevel"/>
    <w:tmpl w:val="0B5AC01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5FC0644"/>
    <w:multiLevelType w:val="hybridMultilevel"/>
    <w:tmpl w:val="99DC25D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9FB6CD6"/>
    <w:multiLevelType w:val="hybridMultilevel"/>
    <w:tmpl w:val="13B0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069973">
    <w:abstractNumId w:val="11"/>
  </w:num>
  <w:num w:numId="2" w16cid:durableId="1624380074">
    <w:abstractNumId w:val="0"/>
  </w:num>
  <w:num w:numId="3" w16cid:durableId="1094860860">
    <w:abstractNumId w:val="0"/>
  </w:num>
  <w:num w:numId="4" w16cid:durableId="4938325">
    <w:abstractNumId w:val="0"/>
  </w:num>
  <w:num w:numId="5" w16cid:durableId="678430450">
    <w:abstractNumId w:val="11"/>
  </w:num>
  <w:num w:numId="6" w16cid:durableId="23606006">
    <w:abstractNumId w:val="0"/>
  </w:num>
  <w:num w:numId="7" w16cid:durableId="152183581">
    <w:abstractNumId w:val="1"/>
  </w:num>
  <w:num w:numId="8" w16cid:durableId="1903444370">
    <w:abstractNumId w:val="4"/>
  </w:num>
  <w:num w:numId="9" w16cid:durableId="243610869">
    <w:abstractNumId w:val="14"/>
  </w:num>
  <w:num w:numId="10" w16cid:durableId="1921256212">
    <w:abstractNumId w:val="5"/>
  </w:num>
  <w:num w:numId="11" w16cid:durableId="592663670">
    <w:abstractNumId w:val="13"/>
  </w:num>
  <w:num w:numId="12" w16cid:durableId="522060137">
    <w:abstractNumId w:val="8"/>
  </w:num>
  <w:num w:numId="13" w16cid:durableId="517085553">
    <w:abstractNumId w:val="6"/>
  </w:num>
  <w:num w:numId="14" w16cid:durableId="1799641170">
    <w:abstractNumId w:val="2"/>
  </w:num>
  <w:num w:numId="15" w16cid:durableId="1676884015">
    <w:abstractNumId w:val="3"/>
  </w:num>
  <w:num w:numId="16" w16cid:durableId="207842389">
    <w:abstractNumId w:val="7"/>
  </w:num>
  <w:num w:numId="17" w16cid:durableId="1192718606">
    <w:abstractNumId w:val="10"/>
  </w:num>
  <w:num w:numId="18" w16cid:durableId="1315795203">
    <w:abstractNumId w:val="9"/>
  </w:num>
  <w:num w:numId="19" w16cid:durableId="9725660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8"/>
    <w:rsid w:val="00027C27"/>
    <w:rsid w:val="00032614"/>
    <w:rsid w:val="00055EF4"/>
    <w:rsid w:val="00093A89"/>
    <w:rsid w:val="000C0CF4"/>
    <w:rsid w:val="00161647"/>
    <w:rsid w:val="001729F7"/>
    <w:rsid w:val="00196E45"/>
    <w:rsid w:val="001A7D18"/>
    <w:rsid w:val="001B28AB"/>
    <w:rsid w:val="00245E1C"/>
    <w:rsid w:val="00281579"/>
    <w:rsid w:val="002A6395"/>
    <w:rsid w:val="002C6AC9"/>
    <w:rsid w:val="003025F6"/>
    <w:rsid w:val="00306C61"/>
    <w:rsid w:val="0031267D"/>
    <w:rsid w:val="00331C12"/>
    <w:rsid w:val="0034343C"/>
    <w:rsid w:val="0037582B"/>
    <w:rsid w:val="00377E1F"/>
    <w:rsid w:val="003831F5"/>
    <w:rsid w:val="003908CC"/>
    <w:rsid w:val="00394A00"/>
    <w:rsid w:val="003D46AF"/>
    <w:rsid w:val="003D6138"/>
    <w:rsid w:val="0041005E"/>
    <w:rsid w:val="00442427"/>
    <w:rsid w:val="004841B4"/>
    <w:rsid w:val="0055291F"/>
    <w:rsid w:val="005920E4"/>
    <w:rsid w:val="005D2904"/>
    <w:rsid w:val="005D7381"/>
    <w:rsid w:val="005E0BB0"/>
    <w:rsid w:val="005E4346"/>
    <w:rsid w:val="00605D16"/>
    <w:rsid w:val="006143E2"/>
    <w:rsid w:val="00632011"/>
    <w:rsid w:val="006378F3"/>
    <w:rsid w:val="00640B55"/>
    <w:rsid w:val="0068371B"/>
    <w:rsid w:val="0071154F"/>
    <w:rsid w:val="007137AC"/>
    <w:rsid w:val="00756985"/>
    <w:rsid w:val="00761CDF"/>
    <w:rsid w:val="007649EC"/>
    <w:rsid w:val="00816F28"/>
    <w:rsid w:val="008311C0"/>
    <w:rsid w:val="00857548"/>
    <w:rsid w:val="008940A5"/>
    <w:rsid w:val="00895742"/>
    <w:rsid w:val="008B3DFD"/>
    <w:rsid w:val="008C345F"/>
    <w:rsid w:val="008C50F8"/>
    <w:rsid w:val="008D425E"/>
    <w:rsid w:val="009128B3"/>
    <w:rsid w:val="009175A1"/>
    <w:rsid w:val="009804C8"/>
    <w:rsid w:val="009B7615"/>
    <w:rsid w:val="00A402F6"/>
    <w:rsid w:val="00A4541A"/>
    <w:rsid w:val="00AC1F92"/>
    <w:rsid w:val="00B3607D"/>
    <w:rsid w:val="00B51BDC"/>
    <w:rsid w:val="00B561C0"/>
    <w:rsid w:val="00B7579D"/>
    <w:rsid w:val="00B773CE"/>
    <w:rsid w:val="00C0779B"/>
    <w:rsid w:val="00C3540B"/>
    <w:rsid w:val="00C6369B"/>
    <w:rsid w:val="00C91823"/>
    <w:rsid w:val="00C9230C"/>
    <w:rsid w:val="00CA0B60"/>
    <w:rsid w:val="00CA3D57"/>
    <w:rsid w:val="00CB7653"/>
    <w:rsid w:val="00D008AB"/>
    <w:rsid w:val="00D0515F"/>
    <w:rsid w:val="00D37D33"/>
    <w:rsid w:val="00D67F57"/>
    <w:rsid w:val="00D974D1"/>
    <w:rsid w:val="00DA5282"/>
    <w:rsid w:val="00DD42C3"/>
    <w:rsid w:val="00E20E12"/>
    <w:rsid w:val="00E55927"/>
    <w:rsid w:val="00E83BE8"/>
    <w:rsid w:val="00F13C41"/>
    <w:rsid w:val="00F35BA4"/>
    <w:rsid w:val="00F86B2D"/>
    <w:rsid w:val="00F909D6"/>
    <w:rsid w:val="00FA4BC1"/>
    <w:rsid w:val="00FB5784"/>
    <w:rsid w:val="00FB658C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D1BFE"/>
  <w15:chartTrackingRefBased/>
  <w15:docId w15:val="{EB9A21F5-AB7A-45C7-BC21-77989785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38"/>
    <w:pPr>
      <w:spacing w:after="5" w:line="250" w:lineRule="auto"/>
      <w:ind w:left="44" w:hanging="10"/>
    </w:pPr>
    <w:rPr>
      <w:rFonts w:ascii="Arial" w:eastAsia="Arial" w:hAnsi="Arial" w:cs="Arial"/>
      <w:color w:val="000000"/>
      <w:kern w:val="0"/>
      <w:sz w:val="24"/>
      <w:szCs w:val="22"/>
      <w:lang w:eastAsia="en-GB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D67F57"/>
    <w:pPr>
      <w:pBdr>
        <w:bottom w:val="single" w:sz="12" w:space="1" w:color="92D050"/>
      </w:pBdr>
      <w:spacing w:after="240" w:line="240" w:lineRule="auto"/>
      <w:outlineLvl w:val="0"/>
    </w:pPr>
    <w:rPr>
      <w:b/>
      <w:color w:val="003366"/>
      <w:sz w:val="32"/>
      <w:szCs w:val="32"/>
    </w:rPr>
  </w:style>
  <w:style w:type="paragraph" w:styleId="Heading2">
    <w:name w:val="heading 2"/>
    <w:aliases w:val="Outline2"/>
    <w:basedOn w:val="Heading1"/>
    <w:next w:val="Normal"/>
    <w:link w:val="Heading2Char"/>
    <w:uiPriority w:val="9"/>
    <w:unhideWhenUsed/>
    <w:qFormat/>
    <w:rsid w:val="00D67F57"/>
    <w:pPr>
      <w:pBdr>
        <w:bottom w:val="none" w:sz="0" w:space="0" w:color="auto"/>
      </w:pBdr>
      <w:outlineLvl w:val="1"/>
    </w:pPr>
    <w:rPr>
      <w:sz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D67F5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67F5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eastAsiaTheme="majorEastAsia" w:cstheme="majorBidi"/>
      <w:bCs/>
      <w:color w:val="3071C3" w:themeColor="text2" w:themeTint="BF"/>
      <w:spacing w:val="2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F5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F5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F5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F5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F5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D67F57"/>
    <w:rPr>
      <w:rFonts w:ascii="Arial" w:hAnsi="Arial" w:cs="Arial"/>
      <w:b/>
      <w:color w:val="003366"/>
      <w:sz w:val="32"/>
      <w:szCs w:val="32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D67F57"/>
    <w:rPr>
      <w:rFonts w:ascii="Arial" w:hAnsi="Arial" w:cs="Arial"/>
      <w:b/>
      <w:color w:val="003366"/>
      <w:sz w:val="24"/>
      <w:szCs w:val="32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D67F5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F57"/>
    <w:rPr>
      <w:rFonts w:ascii="Arial" w:eastAsiaTheme="majorEastAsia" w:hAnsi="Arial" w:cstheme="majorBidi"/>
      <w:b/>
      <w:bCs/>
      <w:color w:val="3071C3" w:themeColor="text2" w:themeTint="BF"/>
      <w:spacing w:val="20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F5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F5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F5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F5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F5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7F5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67F5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7F5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67F5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7F5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67F57"/>
    <w:rPr>
      <w:b/>
      <w:bCs/>
      <w:spacing w:val="0"/>
    </w:rPr>
  </w:style>
  <w:style w:type="character" w:styleId="Emphasis">
    <w:name w:val="Emphasis"/>
    <w:uiPriority w:val="20"/>
    <w:qFormat/>
    <w:rsid w:val="00D67F5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D67F57"/>
    <w:pPr>
      <w:spacing w:after="0" w:line="240" w:lineRule="auto"/>
    </w:pPr>
    <w:rPr>
      <w:rFonts w:ascii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67F57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67F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7F57"/>
    <w:rPr>
      <w:rFonts w:ascii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67F57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F5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F5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D67F5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67F5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67F5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67F5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67F5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67F5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115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A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2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ions.gov.scot/data-protection-privacy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PATAVA@gov.sco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0893-74AD-44A1-ABC6-513C323D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Mitchinson</dc:creator>
  <cp:keywords/>
  <dc:description/>
  <cp:lastModifiedBy>Donna Mitchinson</cp:lastModifiedBy>
  <cp:revision>2</cp:revision>
  <dcterms:created xsi:type="dcterms:W3CDTF">2024-06-06T15:10:00Z</dcterms:created>
  <dcterms:modified xsi:type="dcterms:W3CDTF">2024-06-06T15:10:00Z</dcterms:modified>
</cp:coreProperties>
</file>