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1FFC" w14:textId="1874CAB1" w:rsidR="00F32CDB" w:rsidRPr="008E59E0" w:rsidRDefault="0066653B" w:rsidP="00F32CDB">
      <w:pPr>
        <w:pStyle w:val="Title"/>
        <w:rPr>
          <w:color w:val="auto"/>
        </w:rPr>
      </w:pPr>
      <w:r w:rsidRPr="008E59E0">
        <w:rPr>
          <w:color w:val="auto"/>
        </w:rPr>
        <w:t>Information for Applicants</w:t>
      </w:r>
      <w:r w:rsidR="00F32CDB" w:rsidRPr="008E59E0">
        <w:rPr>
          <w:color w:val="auto"/>
        </w:rPr>
        <w:t xml:space="preserve"> and Application Form</w:t>
      </w:r>
    </w:p>
    <w:p w14:paraId="53909F99" w14:textId="6081D05C" w:rsidR="00F32CDB" w:rsidRPr="008E59E0" w:rsidRDefault="00F32CDB" w:rsidP="00F32CDB">
      <w:pPr>
        <w:jc w:val="both"/>
        <w:rPr>
          <w:rFonts w:ascii="Montserrat" w:hAnsi="Montserrat"/>
          <w:szCs w:val="24"/>
        </w:rPr>
      </w:pPr>
      <w:r w:rsidRPr="008E59E0">
        <w:rPr>
          <w:rFonts w:ascii="Montserrat" w:hAnsi="Montserrat"/>
          <w:szCs w:val="24"/>
        </w:rPr>
        <w:t xml:space="preserve">Please see the accompanying </w:t>
      </w:r>
      <w:proofErr w:type="spellStart"/>
      <w:r w:rsidR="00C7553F">
        <w:rPr>
          <w:rFonts w:ascii="Montserrat" w:hAnsi="Montserrat"/>
          <w:szCs w:val="24"/>
        </w:rPr>
        <w:t>powerpoint</w:t>
      </w:r>
      <w:proofErr w:type="spellEnd"/>
      <w:r w:rsidRPr="008E59E0">
        <w:rPr>
          <w:rFonts w:ascii="Montserrat" w:hAnsi="Montserrat"/>
          <w:szCs w:val="24"/>
        </w:rPr>
        <w:t xml:space="preserve"> document for further information about the SPPA and the role. </w:t>
      </w:r>
    </w:p>
    <w:p w14:paraId="49FF7428" w14:textId="77777777" w:rsidR="00120A35" w:rsidRPr="008E59E0" w:rsidRDefault="00120A35" w:rsidP="00C25CAD">
      <w:pPr>
        <w:jc w:val="both"/>
        <w:rPr>
          <w:rFonts w:ascii="Montserrat" w:hAnsi="Montserrat"/>
          <w:b/>
          <w:szCs w:val="24"/>
        </w:rPr>
      </w:pPr>
    </w:p>
    <w:p w14:paraId="5116159A" w14:textId="7B60D427" w:rsidR="00FA4033" w:rsidRPr="008E59E0" w:rsidRDefault="00FA4033" w:rsidP="00130E40">
      <w:pPr>
        <w:pStyle w:val="Heading1"/>
        <w:rPr>
          <w:color w:val="auto"/>
        </w:rPr>
      </w:pPr>
      <w:r w:rsidRPr="008E59E0">
        <w:rPr>
          <w:color w:val="auto"/>
        </w:rPr>
        <w:t>Role Title</w:t>
      </w:r>
      <w:r w:rsidR="00261CDB">
        <w:rPr>
          <w:color w:val="auto"/>
        </w:rPr>
        <w:t>s</w:t>
      </w:r>
    </w:p>
    <w:p w14:paraId="0EC6BC9E" w14:textId="77777777" w:rsidR="00E84E89" w:rsidRPr="00E84E89" w:rsidRDefault="00E84E89" w:rsidP="00E84E89">
      <w:pPr>
        <w:pStyle w:val="ListParagraph"/>
        <w:numPr>
          <w:ilvl w:val="0"/>
          <w:numId w:val="19"/>
        </w:numPr>
        <w:jc w:val="both"/>
        <w:rPr>
          <w:rFonts w:ascii="Montserrat" w:hAnsi="Montserrat"/>
          <w:szCs w:val="24"/>
        </w:rPr>
      </w:pPr>
      <w:r w:rsidRPr="00E84E89">
        <w:rPr>
          <w:rFonts w:ascii="Montserrat" w:hAnsi="Montserrat"/>
          <w:szCs w:val="24"/>
        </w:rPr>
        <w:t>Chair, Audit and Risk Committee and member of the Management Advisory Board (at least 1 appointment)</w:t>
      </w:r>
    </w:p>
    <w:p w14:paraId="793EB63D" w14:textId="77777777" w:rsidR="00E84E89" w:rsidRPr="00E84E89" w:rsidRDefault="00E84E89" w:rsidP="00E84E89">
      <w:pPr>
        <w:pStyle w:val="ListParagraph"/>
        <w:numPr>
          <w:ilvl w:val="0"/>
          <w:numId w:val="19"/>
        </w:numPr>
        <w:jc w:val="both"/>
        <w:rPr>
          <w:rFonts w:ascii="Montserrat" w:hAnsi="Montserrat"/>
          <w:szCs w:val="24"/>
        </w:rPr>
      </w:pPr>
      <w:r w:rsidRPr="00E84E89">
        <w:rPr>
          <w:rFonts w:ascii="Montserrat" w:hAnsi="Montserrat"/>
          <w:szCs w:val="24"/>
        </w:rPr>
        <w:t>Member of the Management Advisory Board (at least 1 appointment)</w:t>
      </w:r>
    </w:p>
    <w:p w14:paraId="6C6D253E" w14:textId="7D50B1A9" w:rsidR="00E84E89" w:rsidRPr="00E84E89" w:rsidRDefault="00E84E89" w:rsidP="00E84E89">
      <w:pPr>
        <w:pStyle w:val="ListParagraph"/>
        <w:numPr>
          <w:ilvl w:val="0"/>
          <w:numId w:val="19"/>
        </w:numPr>
        <w:jc w:val="both"/>
        <w:rPr>
          <w:rFonts w:ascii="Montserrat" w:hAnsi="Montserrat"/>
          <w:szCs w:val="24"/>
        </w:rPr>
      </w:pPr>
      <w:r w:rsidRPr="00E84E89">
        <w:rPr>
          <w:rFonts w:ascii="Montserrat" w:hAnsi="Montserrat"/>
          <w:szCs w:val="24"/>
        </w:rPr>
        <w:t>Member of the Audit and Risk Committee (at least 1 appointment</w:t>
      </w:r>
      <w:r>
        <w:rPr>
          <w:rFonts w:ascii="Montserrat" w:hAnsi="Montserrat"/>
          <w:szCs w:val="24"/>
        </w:rPr>
        <w:t>)</w:t>
      </w:r>
    </w:p>
    <w:p w14:paraId="730068A6" w14:textId="38966941" w:rsidR="00FA4033" w:rsidRPr="00E84E89" w:rsidRDefault="00E84E89" w:rsidP="00E84E89">
      <w:pPr>
        <w:pStyle w:val="ListParagraph"/>
        <w:numPr>
          <w:ilvl w:val="0"/>
          <w:numId w:val="19"/>
        </w:numPr>
        <w:jc w:val="both"/>
        <w:rPr>
          <w:rFonts w:ascii="Montserrat" w:hAnsi="Montserrat"/>
          <w:b/>
          <w:szCs w:val="24"/>
        </w:rPr>
      </w:pPr>
      <w:r w:rsidRPr="00E84E89">
        <w:rPr>
          <w:rFonts w:ascii="Montserrat" w:hAnsi="Montserrat"/>
          <w:szCs w:val="24"/>
        </w:rPr>
        <w:t>Vice-Chair, Public Sector Pension Board (1 appointment)</w:t>
      </w:r>
    </w:p>
    <w:p w14:paraId="1D3E639B" w14:textId="77777777" w:rsidR="00E84E89" w:rsidRDefault="00E84E89" w:rsidP="00130E40">
      <w:pPr>
        <w:pStyle w:val="Heading1"/>
        <w:rPr>
          <w:color w:val="auto"/>
        </w:rPr>
      </w:pPr>
    </w:p>
    <w:p w14:paraId="567E7438" w14:textId="0731D17D" w:rsidR="00CF5B81" w:rsidRPr="008E59E0" w:rsidRDefault="00CF5B81" w:rsidP="00130E40">
      <w:pPr>
        <w:pStyle w:val="Heading1"/>
        <w:rPr>
          <w:color w:val="auto"/>
        </w:rPr>
      </w:pPr>
      <w:r w:rsidRPr="008E59E0">
        <w:rPr>
          <w:color w:val="auto"/>
        </w:rPr>
        <w:t>Equality and Diversity</w:t>
      </w:r>
    </w:p>
    <w:p w14:paraId="0A96CCD5" w14:textId="558F1630" w:rsidR="00CF5B81" w:rsidRPr="008E59E0" w:rsidRDefault="00CF5B81" w:rsidP="00CF5B81">
      <w:pPr>
        <w:jc w:val="both"/>
        <w:rPr>
          <w:rFonts w:ascii="Montserrat" w:hAnsi="Montserrat"/>
          <w:szCs w:val="24"/>
        </w:rPr>
      </w:pPr>
      <w:r w:rsidRPr="008E59E0">
        <w:rPr>
          <w:rFonts w:ascii="Montserrat" w:hAnsi="Montserrat"/>
          <w:szCs w:val="24"/>
        </w:rPr>
        <w:t xml:space="preserve">The SPPA is seeking to broaden the diversity of </w:t>
      </w:r>
      <w:r w:rsidR="00E84E89">
        <w:rPr>
          <w:rFonts w:ascii="Montserrat" w:hAnsi="Montserrat"/>
          <w:szCs w:val="24"/>
        </w:rPr>
        <w:t>our</w:t>
      </w:r>
      <w:r w:rsidRPr="008E59E0">
        <w:rPr>
          <w:rFonts w:ascii="Montserrat" w:hAnsi="Montserrat"/>
          <w:szCs w:val="24"/>
        </w:rPr>
        <w:t xml:space="preserve"> Board</w:t>
      </w:r>
      <w:r w:rsidR="00E84E89">
        <w:rPr>
          <w:rFonts w:ascii="Montserrat" w:hAnsi="Montserrat"/>
          <w:szCs w:val="24"/>
        </w:rPr>
        <w:t>s</w:t>
      </w:r>
      <w:r w:rsidRPr="008E59E0">
        <w:rPr>
          <w:rFonts w:ascii="Montserrat" w:hAnsi="Montserrat"/>
          <w:szCs w:val="24"/>
        </w:rPr>
        <w:t>, as we know a diverse Board is a more effective Board. We warmly welcome and encourage your application if you are part of a group under-represented in Scottish Government public appointme</w:t>
      </w:r>
      <w:r w:rsidR="00994E26">
        <w:rPr>
          <w:rFonts w:ascii="Montserrat" w:hAnsi="Montserrat"/>
          <w:szCs w:val="24"/>
        </w:rPr>
        <w:t xml:space="preserve">nts. These groups include </w:t>
      </w:r>
      <w:r w:rsidRPr="008E59E0">
        <w:rPr>
          <w:rFonts w:ascii="Montserrat" w:hAnsi="Montserrat"/>
          <w:szCs w:val="24"/>
        </w:rPr>
        <w:t>women, disabled people, LGBT</w:t>
      </w:r>
      <w:r w:rsidR="00E84E89">
        <w:rPr>
          <w:rFonts w:ascii="Montserrat" w:hAnsi="Montserrat"/>
          <w:szCs w:val="24"/>
        </w:rPr>
        <w:t>Q</w:t>
      </w:r>
      <w:r w:rsidRPr="008E59E0">
        <w:rPr>
          <w:rFonts w:ascii="Montserrat" w:hAnsi="Montserrat"/>
          <w:szCs w:val="24"/>
        </w:rPr>
        <w:t xml:space="preserve">+ people, those from Black, Asian and Minority Ethnic communities and people aged under 50. If there is anything we can do to support you in the application process or to make necessary adjustments to enable you to apply, please contact the Governance Team: </w:t>
      </w:r>
      <w:hyperlink r:id="rId8" w:history="1">
        <w:r w:rsidRPr="008E59E0">
          <w:rPr>
            <w:rStyle w:val="Hyperlink"/>
            <w:rFonts w:ascii="Montserrat" w:hAnsi="Montserrat"/>
            <w:color w:val="auto"/>
            <w:szCs w:val="24"/>
          </w:rPr>
          <w:t>SPPAGovernance@gov.scot</w:t>
        </w:r>
      </w:hyperlink>
      <w:r w:rsidRPr="008E59E0">
        <w:rPr>
          <w:rFonts w:ascii="Montserrat" w:hAnsi="Montserrat"/>
          <w:szCs w:val="24"/>
        </w:rPr>
        <w:t xml:space="preserve"> .</w:t>
      </w:r>
    </w:p>
    <w:p w14:paraId="7250F8BA" w14:textId="57F68217" w:rsidR="00CF5B81" w:rsidRPr="008E59E0" w:rsidRDefault="00CF5B81" w:rsidP="00CF5B81">
      <w:pPr>
        <w:rPr>
          <w:rFonts w:ascii="Montserrat" w:hAnsi="Montserrat"/>
        </w:rPr>
      </w:pPr>
    </w:p>
    <w:p w14:paraId="141616A4" w14:textId="3E22CBF0" w:rsidR="00CF5B81" w:rsidRPr="008E59E0" w:rsidRDefault="00CF5B81" w:rsidP="00CF5B81">
      <w:pPr>
        <w:pStyle w:val="Heading1"/>
        <w:rPr>
          <w:color w:val="auto"/>
        </w:rPr>
      </w:pPr>
      <w:r w:rsidRPr="008E59E0">
        <w:rPr>
          <w:color w:val="auto"/>
        </w:rPr>
        <w:t>Accessibility</w:t>
      </w:r>
    </w:p>
    <w:p w14:paraId="2E6F4175" w14:textId="555BCF0B" w:rsidR="00CF5B81" w:rsidRPr="008E59E0" w:rsidRDefault="00CF5B81" w:rsidP="00CF5B81">
      <w:pPr>
        <w:jc w:val="both"/>
        <w:rPr>
          <w:rFonts w:ascii="Montserrat" w:hAnsi="Montserrat"/>
          <w:szCs w:val="24"/>
        </w:rPr>
      </w:pPr>
      <w:r w:rsidRPr="008E59E0">
        <w:rPr>
          <w:rFonts w:ascii="Montserrat" w:hAnsi="Montserrat"/>
          <w:szCs w:val="24"/>
        </w:rPr>
        <w:t xml:space="preserve">The Scottish Government will always give consideration to disability-related reasonable adjustments that an applicant might request to enable them to demonstrate their merit and participate fully in the selection process. If you require any of the application pack documentation in an alternative format, please contact us at </w:t>
      </w:r>
      <w:hyperlink r:id="rId9" w:history="1">
        <w:r w:rsidRPr="008E59E0">
          <w:rPr>
            <w:rStyle w:val="Hyperlink"/>
            <w:rFonts w:ascii="Montserrat" w:hAnsi="Montserrat"/>
            <w:color w:val="auto"/>
            <w:szCs w:val="24"/>
          </w:rPr>
          <w:t>SPPAGovernance@gov.scot</w:t>
        </w:r>
      </w:hyperlink>
      <w:r w:rsidRPr="008E59E0">
        <w:rPr>
          <w:rFonts w:ascii="Montserrat" w:hAnsi="Montserrat"/>
          <w:szCs w:val="24"/>
        </w:rPr>
        <w:t xml:space="preserve"> . The Scottish Government participates in the “Positive about Disabled People” scheme. Under this scheme, we will invite to interview (or further assessment) all candidates who consider themselves to be disabled in terms of the Equality Act 2010, and meet the minimum criteria for the post. You will still have to demonstrate on your application form that you have the minimum criteria for the post before we can invite you for further assessment.</w:t>
      </w:r>
    </w:p>
    <w:p w14:paraId="3CE8CAAF" w14:textId="77777777" w:rsidR="00CF5B81" w:rsidRPr="008E59E0" w:rsidRDefault="00CF5B81" w:rsidP="00CF5B81">
      <w:pPr>
        <w:rPr>
          <w:rFonts w:ascii="Montserrat" w:hAnsi="Montserrat"/>
        </w:rPr>
      </w:pPr>
    </w:p>
    <w:p w14:paraId="3AC04D54" w14:textId="4C3D72E4" w:rsidR="00FA4033" w:rsidRPr="008E59E0" w:rsidRDefault="00FA4033" w:rsidP="00130E40">
      <w:pPr>
        <w:pStyle w:val="Heading1"/>
        <w:rPr>
          <w:color w:val="auto"/>
        </w:rPr>
      </w:pPr>
      <w:r w:rsidRPr="008E59E0">
        <w:rPr>
          <w:color w:val="auto"/>
        </w:rPr>
        <w:t>Nationality Requirements</w:t>
      </w:r>
    </w:p>
    <w:p w14:paraId="42066DB2" w14:textId="1C16F371" w:rsidR="00FA4033" w:rsidRPr="008E59E0" w:rsidRDefault="00FA4033" w:rsidP="00C25CAD">
      <w:pPr>
        <w:jc w:val="both"/>
        <w:rPr>
          <w:rFonts w:ascii="Montserrat" w:hAnsi="Montserrat"/>
          <w:szCs w:val="24"/>
        </w:rPr>
      </w:pPr>
      <w:r w:rsidRPr="008E59E0">
        <w:rPr>
          <w:rFonts w:ascii="Montserrat" w:hAnsi="Montserrat"/>
          <w:szCs w:val="24"/>
        </w:rPr>
        <w:t>From 1 January 2021 the civil service nationality rules, that apply throughout the UK, have been amended to reflect the UK’s exit from the European Union. It remains the case that you will be eligible to apply for any job in the Scottish Government if you are:</w:t>
      </w:r>
    </w:p>
    <w:p w14:paraId="177E42DE" w14:textId="77777777" w:rsidR="00FA4033" w:rsidRPr="008E59E0" w:rsidRDefault="00FA4033" w:rsidP="00C25CAD">
      <w:pPr>
        <w:pStyle w:val="ListParagraph"/>
        <w:numPr>
          <w:ilvl w:val="0"/>
          <w:numId w:val="15"/>
        </w:numPr>
        <w:jc w:val="both"/>
        <w:rPr>
          <w:rFonts w:ascii="Montserrat" w:hAnsi="Montserrat"/>
          <w:sz w:val="24"/>
          <w:szCs w:val="24"/>
        </w:rPr>
      </w:pPr>
      <w:r w:rsidRPr="008E59E0">
        <w:rPr>
          <w:rFonts w:ascii="Montserrat" w:hAnsi="Montserrat"/>
          <w:sz w:val="24"/>
          <w:szCs w:val="24"/>
        </w:rPr>
        <w:t>a UK national or have dual nationality with one part being British;</w:t>
      </w:r>
    </w:p>
    <w:p w14:paraId="5ABA10E5" w14:textId="77777777" w:rsidR="00FA4033" w:rsidRPr="008E59E0" w:rsidRDefault="00FA4033" w:rsidP="00C25CAD">
      <w:pPr>
        <w:pStyle w:val="ListParagraph"/>
        <w:numPr>
          <w:ilvl w:val="0"/>
          <w:numId w:val="15"/>
        </w:numPr>
        <w:jc w:val="both"/>
        <w:rPr>
          <w:rFonts w:ascii="Montserrat" w:hAnsi="Montserrat"/>
          <w:sz w:val="24"/>
          <w:szCs w:val="24"/>
        </w:rPr>
      </w:pPr>
      <w:r w:rsidRPr="008E59E0">
        <w:rPr>
          <w:rFonts w:ascii="Montserrat" w:hAnsi="Montserrat"/>
          <w:sz w:val="24"/>
          <w:szCs w:val="24"/>
        </w:rPr>
        <w:t>a national of the Republic of Ireland; or</w:t>
      </w:r>
    </w:p>
    <w:p w14:paraId="1035D176" w14:textId="25BB0148" w:rsidR="00CF5B81" w:rsidRPr="008E59E0" w:rsidRDefault="00FA4033" w:rsidP="00CF5B81">
      <w:pPr>
        <w:pStyle w:val="ListParagraph"/>
        <w:numPr>
          <w:ilvl w:val="0"/>
          <w:numId w:val="15"/>
        </w:numPr>
        <w:jc w:val="both"/>
        <w:rPr>
          <w:rFonts w:ascii="Montserrat" w:hAnsi="Montserrat"/>
          <w:sz w:val="24"/>
          <w:szCs w:val="24"/>
        </w:rPr>
      </w:pPr>
      <w:r w:rsidRPr="008E59E0">
        <w:rPr>
          <w:rFonts w:ascii="Montserrat" w:hAnsi="Montserrat"/>
          <w:sz w:val="24"/>
          <w:szCs w:val="24"/>
        </w:rPr>
        <w:t xml:space="preserve">a national of a Commonwealth country. </w:t>
      </w:r>
    </w:p>
    <w:p w14:paraId="122CDED5" w14:textId="77777777" w:rsidR="00CF5B81" w:rsidRPr="008E59E0" w:rsidRDefault="00CF5B81" w:rsidP="008E59E0">
      <w:pPr>
        <w:pStyle w:val="ListParagraph"/>
        <w:jc w:val="both"/>
        <w:rPr>
          <w:rFonts w:ascii="Montserrat" w:hAnsi="Montserrat"/>
          <w:sz w:val="24"/>
          <w:szCs w:val="24"/>
        </w:rPr>
      </w:pPr>
    </w:p>
    <w:p w14:paraId="4BE73607" w14:textId="77777777" w:rsidR="00213237" w:rsidRDefault="00213237" w:rsidP="00C25CAD">
      <w:pPr>
        <w:pStyle w:val="ListParagraph"/>
        <w:ind w:left="0"/>
        <w:jc w:val="both"/>
        <w:rPr>
          <w:rFonts w:ascii="Montserrat" w:hAnsi="Montserrat"/>
          <w:sz w:val="24"/>
          <w:szCs w:val="24"/>
        </w:rPr>
      </w:pPr>
    </w:p>
    <w:p w14:paraId="1385A2DB" w14:textId="77777777" w:rsidR="00213237" w:rsidRDefault="00213237" w:rsidP="00C25CAD">
      <w:pPr>
        <w:pStyle w:val="ListParagraph"/>
        <w:ind w:left="0"/>
        <w:jc w:val="both"/>
        <w:rPr>
          <w:rFonts w:ascii="Montserrat" w:hAnsi="Montserrat"/>
          <w:sz w:val="24"/>
          <w:szCs w:val="24"/>
        </w:rPr>
      </w:pPr>
    </w:p>
    <w:p w14:paraId="186589E2" w14:textId="77777777" w:rsidR="00213237" w:rsidRDefault="00213237" w:rsidP="00C25CAD">
      <w:pPr>
        <w:pStyle w:val="ListParagraph"/>
        <w:ind w:left="0"/>
        <w:jc w:val="both"/>
        <w:rPr>
          <w:rFonts w:ascii="Montserrat" w:hAnsi="Montserrat"/>
          <w:sz w:val="24"/>
          <w:szCs w:val="24"/>
        </w:rPr>
      </w:pPr>
    </w:p>
    <w:p w14:paraId="3C143F6D" w14:textId="08C5694E" w:rsidR="00FA4033" w:rsidRPr="008E59E0" w:rsidRDefault="00FA4033" w:rsidP="00C25CAD">
      <w:pPr>
        <w:pStyle w:val="ListParagraph"/>
        <w:ind w:left="0"/>
        <w:jc w:val="both"/>
        <w:rPr>
          <w:rFonts w:ascii="Montserrat" w:hAnsi="Montserrat"/>
          <w:sz w:val="24"/>
          <w:szCs w:val="24"/>
        </w:rPr>
      </w:pPr>
      <w:r w:rsidRPr="008E59E0">
        <w:rPr>
          <w:rFonts w:ascii="Montserrat" w:hAnsi="Montserrat"/>
          <w:sz w:val="24"/>
          <w:szCs w:val="24"/>
        </w:rPr>
        <w:t xml:space="preserve">In addition, you will be eligible to apply for a Scottish government job if you are: </w:t>
      </w:r>
    </w:p>
    <w:p w14:paraId="6FD2155B" w14:textId="02DC3DDF" w:rsidR="00FA4033" w:rsidRPr="008E59E0" w:rsidRDefault="00FA4033" w:rsidP="00C25CAD">
      <w:pPr>
        <w:pStyle w:val="ListParagraph"/>
        <w:numPr>
          <w:ilvl w:val="0"/>
          <w:numId w:val="15"/>
        </w:numPr>
        <w:jc w:val="both"/>
        <w:rPr>
          <w:rFonts w:ascii="Montserrat" w:hAnsi="Montserrat"/>
          <w:sz w:val="24"/>
          <w:szCs w:val="24"/>
        </w:rPr>
      </w:pPr>
      <w:r w:rsidRPr="008E59E0">
        <w:rPr>
          <w:rFonts w:ascii="Montserrat" w:hAnsi="Montserrat"/>
          <w:sz w:val="24"/>
          <w:szCs w:val="24"/>
        </w:rPr>
        <w:t xml:space="preserve">a national of any of the member states of the European Economic Area (EEA) or Switzerland who is already working in the UK Civil Service; </w:t>
      </w:r>
    </w:p>
    <w:p w14:paraId="698A3F50" w14:textId="538ED7FD" w:rsidR="00FA4033" w:rsidRPr="008E59E0" w:rsidRDefault="00FA4033" w:rsidP="00C25CAD">
      <w:pPr>
        <w:pStyle w:val="ListParagraph"/>
        <w:numPr>
          <w:ilvl w:val="0"/>
          <w:numId w:val="15"/>
        </w:numPr>
        <w:jc w:val="both"/>
        <w:rPr>
          <w:rFonts w:ascii="Montserrat" w:hAnsi="Montserrat"/>
          <w:sz w:val="24"/>
          <w:szCs w:val="24"/>
        </w:rPr>
      </w:pPr>
      <w:r w:rsidRPr="008E59E0">
        <w:rPr>
          <w:rFonts w:ascii="Montserrat" w:hAnsi="Montserrat"/>
          <w:sz w:val="24"/>
          <w:szCs w:val="24"/>
        </w:rPr>
        <w:t xml:space="preserve">a national of any of the member states of the EEA or Switzerland who has built up the right to work in the Civil Service and has leave to remain in the UK either through the EU Settlement Scheme or limited or indefinite leave to remain; or </w:t>
      </w:r>
    </w:p>
    <w:p w14:paraId="31E92835" w14:textId="0B86C235" w:rsidR="00FA4033" w:rsidRPr="008E59E0" w:rsidRDefault="00FA4033" w:rsidP="00C25CAD">
      <w:pPr>
        <w:pStyle w:val="ListParagraph"/>
        <w:numPr>
          <w:ilvl w:val="0"/>
          <w:numId w:val="15"/>
        </w:numPr>
        <w:jc w:val="both"/>
        <w:rPr>
          <w:rFonts w:ascii="Montserrat" w:hAnsi="Montserrat"/>
          <w:sz w:val="24"/>
          <w:szCs w:val="24"/>
        </w:rPr>
      </w:pPr>
      <w:r w:rsidRPr="008E59E0">
        <w:rPr>
          <w:rFonts w:ascii="Montserrat" w:hAnsi="Montserrat"/>
          <w:sz w:val="24"/>
          <w:szCs w:val="24"/>
        </w:rPr>
        <w:t xml:space="preserve">a certain category of family member of a relevant national of any of the member states of the EEA or Switzerland. Further information about civil service nationality rules is available </w:t>
      </w:r>
      <w:hyperlink r:id="rId10" w:history="1">
        <w:r w:rsidRPr="008E59E0">
          <w:rPr>
            <w:rStyle w:val="Hyperlink"/>
            <w:rFonts w:ascii="Montserrat" w:hAnsi="Montserrat"/>
            <w:color w:val="auto"/>
            <w:sz w:val="24"/>
            <w:szCs w:val="24"/>
          </w:rPr>
          <w:t>here</w:t>
        </w:r>
      </w:hyperlink>
      <w:r w:rsidRPr="008E59E0">
        <w:rPr>
          <w:rFonts w:ascii="Montserrat" w:hAnsi="Montserrat"/>
          <w:sz w:val="24"/>
          <w:szCs w:val="24"/>
        </w:rPr>
        <w:t>.</w:t>
      </w:r>
    </w:p>
    <w:p w14:paraId="24D2ED16" w14:textId="4ADE3D2F" w:rsidR="00FA4033" w:rsidRPr="008E59E0" w:rsidRDefault="00FA4033" w:rsidP="00C25CAD">
      <w:pPr>
        <w:jc w:val="both"/>
        <w:rPr>
          <w:rFonts w:ascii="Montserrat" w:hAnsi="Montserrat"/>
          <w:szCs w:val="24"/>
        </w:rPr>
      </w:pPr>
    </w:p>
    <w:p w14:paraId="126645C6" w14:textId="0162F007" w:rsidR="00FA4033" w:rsidRPr="008E59E0" w:rsidRDefault="00120A35" w:rsidP="00130E40">
      <w:pPr>
        <w:pStyle w:val="Heading1"/>
        <w:rPr>
          <w:color w:val="auto"/>
        </w:rPr>
      </w:pPr>
      <w:r w:rsidRPr="008E59E0">
        <w:rPr>
          <w:color w:val="auto"/>
        </w:rPr>
        <w:t>Security and Pre-appointment Checks</w:t>
      </w:r>
    </w:p>
    <w:p w14:paraId="4ADE05E5" w14:textId="71DC2D41" w:rsidR="00FA4033" w:rsidRPr="008E59E0" w:rsidRDefault="00120A35" w:rsidP="00120A35">
      <w:pPr>
        <w:jc w:val="both"/>
        <w:rPr>
          <w:rFonts w:ascii="Montserrat" w:hAnsi="Montserrat"/>
          <w:szCs w:val="24"/>
        </w:rPr>
      </w:pPr>
      <w:r w:rsidRPr="008E59E0">
        <w:rPr>
          <w:rFonts w:ascii="Montserrat" w:hAnsi="Montserrat"/>
          <w:szCs w:val="24"/>
        </w:rPr>
        <w:t xml:space="preserve">If you are successful, and are not currently a serving member of the Civil Service, we will as part of the Scottish Government’s pre-employment process carry out enquiries into your identity, employment/academic history, nationality and immigration status, ‘unspent’ criminal record (Disclosure certificate) and other matters, to ensure that you are qualified for the appointment. This will also involve a Baseline Personnel Security Standard (BPSS) check. </w:t>
      </w:r>
    </w:p>
    <w:p w14:paraId="2B7E4C09" w14:textId="77777777" w:rsidR="00120A35" w:rsidRPr="008E59E0" w:rsidRDefault="00120A35" w:rsidP="00C25CAD">
      <w:pPr>
        <w:jc w:val="both"/>
        <w:rPr>
          <w:rFonts w:ascii="Montserrat" w:hAnsi="Montserrat"/>
          <w:b/>
          <w:szCs w:val="24"/>
        </w:rPr>
      </w:pPr>
    </w:p>
    <w:p w14:paraId="5F968A3D" w14:textId="72E738E3" w:rsidR="00FA4033" w:rsidRPr="008E59E0" w:rsidRDefault="00FA4033" w:rsidP="00130E40">
      <w:pPr>
        <w:pStyle w:val="Heading1"/>
        <w:rPr>
          <w:color w:val="auto"/>
        </w:rPr>
      </w:pPr>
      <w:r w:rsidRPr="008E59E0">
        <w:rPr>
          <w:color w:val="auto"/>
        </w:rPr>
        <w:t xml:space="preserve">Further Information </w:t>
      </w:r>
      <w:r w:rsidRPr="008E59E0">
        <w:rPr>
          <w:color w:val="auto"/>
        </w:rPr>
        <w:tab/>
      </w:r>
    </w:p>
    <w:p w14:paraId="7F41F724" w14:textId="27230556" w:rsidR="002511B6" w:rsidRPr="00994E26" w:rsidRDefault="00FA4033" w:rsidP="00C25CAD">
      <w:pPr>
        <w:jc w:val="both"/>
        <w:rPr>
          <w:rFonts w:ascii="Montserrat" w:hAnsi="Montserrat"/>
          <w:szCs w:val="24"/>
          <w:u w:val="single"/>
        </w:rPr>
      </w:pPr>
      <w:r w:rsidRPr="008E59E0">
        <w:rPr>
          <w:rFonts w:ascii="Montserrat" w:hAnsi="Montserrat"/>
          <w:szCs w:val="24"/>
        </w:rPr>
        <w:t>If you are interested in applying for this role and would like further information, please contact</w:t>
      </w:r>
      <w:r w:rsidR="00155B57" w:rsidRPr="008E59E0">
        <w:rPr>
          <w:rFonts w:ascii="Montserrat" w:hAnsi="Montserrat"/>
          <w:szCs w:val="24"/>
        </w:rPr>
        <w:t xml:space="preserve"> </w:t>
      </w:r>
      <w:r w:rsidR="00E84E89">
        <w:rPr>
          <w:rFonts w:ascii="Montserrat" w:hAnsi="Montserrat"/>
          <w:szCs w:val="24"/>
        </w:rPr>
        <w:t>Clare Moffat</w:t>
      </w:r>
      <w:r w:rsidR="00F32CDB" w:rsidRPr="008E59E0">
        <w:rPr>
          <w:rFonts w:ascii="Montserrat" w:hAnsi="Montserrat"/>
          <w:szCs w:val="24"/>
        </w:rPr>
        <w:t>,</w:t>
      </w:r>
      <w:r w:rsidRPr="008E59E0">
        <w:rPr>
          <w:rFonts w:ascii="Montserrat" w:hAnsi="Montserrat"/>
          <w:szCs w:val="24"/>
        </w:rPr>
        <w:t xml:space="preserve"> </w:t>
      </w:r>
      <w:r w:rsidR="00994E26">
        <w:rPr>
          <w:rFonts w:ascii="Montserrat" w:hAnsi="Montserrat"/>
          <w:szCs w:val="24"/>
        </w:rPr>
        <w:t xml:space="preserve">SPPA </w:t>
      </w:r>
      <w:r w:rsidR="00E84E89">
        <w:rPr>
          <w:rFonts w:ascii="Montserrat" w:hAnsi="Montserrat"/>
          <w:szCs w:val="24"/>
        </w:rPr>
        <w:t xml:space="preserve">Corporate </w:t>
      </w:r>
      <w:r w:rsidR="00994E26">
        <w:rPr>
          <w:rFonts w:ascii="Montserrat" w:hAnsi="Montserrat"/>
          <w:szCs w:val="24"/>
        </w:rPr>
        <w:t xml:space="preserve">Governance Manager at </w:t>
      </w:r>
      <w:hyperlink r:id="rId11" w:history="1">
        <w:r w:rsidRPr="008E59E0">
          <w:rPr>
            <w:rStyle w:val="Hyperlink"/>
            <w:rFonts w:ascii="Montserrat" w:hAnsi="Montserrat"/>
            <w:color w:val="auto"/>
            <w:szCs w:val="24"/>
          </w:rPr>
          <w:t>SPPAGovernance@gov.scot</w:t>
        </w:r>
      </w:hyperlink>
      <w:r w:rsidRPr="008E59E0">
        <w:rPr>
          <w:rFonts w:ascii="Montserrat" w:hAnsi="Montserrat"/>
          <w:szCs w:val="24"/>
        </w:rPr>
        <w:t xml:space="preserve"> . </w:t>
      </w:r>
    </w:p>
    <w:p w14:paraId="4D363901" w14:textId="77777777" w:rsidR="00CF5B81" w:rsidRPr="008E59E0" w:rsidRDefault="00CF5B81" w:rsidP="00130E40">
      <w:pPr>
        <w:pStyle w:val="Heading1"/>
        <w:rPr>
          <w:color w:val="auto"/>
        </w:rPr>
      </w:pPr>
    </w:p>
    <w:p w14:paraId="0ED696A4" w14:textId="77777777" w:rsidR="00CF5B81" w:rsidRPr="008E59E0" w:rsidRDefault="00CF5B81">
      <w:pPr>
        <w:rPr>
          <w:rFonts w:ascii="Montserrat" w:hAnsi="Montserrat"/>
          <w:b/>
          <w:szCs w:val="24"/>
        </w:rPr>
      </w:pPr>
      <w:r w:rsidRPr="008E59E0">
        <w:rPr>
          <w:rFonts w:ascii="Montserrat" w:hAnsi="Montserrat"/>
        </w:rPr>
        <w:br w:type="page"/>
      </w:r>
    </w:p>
    <w:p w14:paraId="5DB92C47" w14:textId="3435CBC2" w:rsidR="004E045A" w:rsidRPr="008E59E0" w:rsidRDefault="00F32CDB" w:rsidP="00130E40">
      <w:pPr>
        <w:pStyle w:val="Heading1"/>
        <w:rPr>
          <w:color w:val="auto"/>
        </w:rPr>
      </w:pPr>
      <w:r w:rsidRPr="008E59E0">
        <w:rPr>
          <w:color w:val="auto"/>
        </w:rPr>
        <w:lastRenderedPageBreak/>
        <w:t>Role Description</w:t>
      </w:r>
    </w:p>
    <w:p w14:paraId="130EE001" w14:textId="4CCE5B01" w:rsidR="00C87E50" w:rsidRDefault="00C87E50" w:rsidP="00E44D96">
      <w:pPr>
        <w:jc w:val="both"/>
        <w:rPr>
          <w:rFonts w:ascii="Montserrat" w:hAnsi="Montserrat"/>
          <w:szCs w:val="24"/>
        </w:rPr>
      </w:pPr>
      <w:r w:rsidRPr="008E59E0">
        <w:rPr>
          <w:rFonts w:ascii="Montserrat" w:hAnsi="Montserrat"/>
          <w:szCs w:val="24"/>
        </w:rPr>
        <w:t>We</w:t>
      </w:r>
      <w:r w:rsidR="00130E40" w:rsidRPr="008E59E0">
        <w:rPr>
          <w:rFonts w:ascii="Montserrat" w:hAnsi="Montserrat"/>
          <w:szCs w:val="24"/>
        </w:rPr>
        <w:t xml:space="preserve"> </w:t>
      </w:r>
      <w:r w:rsidRPr="008E59E0">
        <w:rPr>
          <w:rFonts w:ascii="Montserrat" w:hAnsi="Montserrat"/>
          <w:szCs w:val="24"/>
        </w:rPr>
        <w:t xml:space="preserve">are recruiting </w:t>
      </w:r>
      <w:r w:rsidR="00E84E89">
        <w:rPr>
          <w:rFonts w:ascii="Montserrat" w:hAnsi="Montserrat"/>
          <w:szCs w:val="24"/>
        </w:rPr>
        <w:t xml:space="preserve">for a number of roles as described below. </w:t>
      </w:r>
    </w:p>
    <w:p w14:paraId="3231B59A" w14:textId="14FE5B02" w:rsidR="00E84E89" w:rsidRDefault="00E84E89" w:rsidP="00E84E89">
      <w:pPr>
        <w:autoSpaceDE w:val="0"/>
        <w:autoSpaceDN w:val="0"/>
        <w:adjustRightInd w:val="0"/>
        <w:jc w:val="both"/>
        <w:rPr>
          <w:rFonts w:ascii="Montserrat" w:hAnsi="Montserrat" w:cs="Arial"/>
          <w:szCs w:val="24"/>
        </w:rPr>
      </w:pPr>
      <w:r w:rsidRPr="00560CBF">
        <w:rPr>
          <w:rFonts w:ascii="Montserrat" w:hAnsi="Montserrat" w:cs="Arial"/>
          <w:szCs w:val="24"/>
        </w:rPr>
        <w:t xml:space="preserve">The SPPA is looking for candidates who can offer experience in promoting agreement and building consensus between stakeholders, ideally gained via senior manager or board-level roles. </w:t>
      </w:r>
      <w:r>
        <w:rPr>
          <w:rFonts w:ascii="Montserrat" w:hAnsi="Montserrat" w:cs="Arial"/>
          <w:szCs w:val="24"/>
        </w:rPr>
        <w:t xml:space="preserve">For some roles, we would accept candidates embarking on their first board-level role. We are looking for candidates with: </w:t>
      </w:r>
    </w:p>
    <w:p w14:paraId="38109EE6" w14:textId="77777777" w:rsidR="00E84E89" w:rsidRPr="003F53FC" w:rsidRDefault="00E84E89" w:rsidP="00E84E89">
      <w:pPr>
        <w:pStyle w:val="ListParagraph"/>
        <w:numPr>
          <w:ilvl w:val="0"/>
          <w:numId w:val="20"/>
        </w:numPr>
        <w:tabs>
          <w:tab w:val="left" w:pos="285"/>
          <w:tab w:val="left" w:pos="720"/>
          <w:tab w:val="left" w:pos="1440"/>
          <w:tab w:val="left" w:pos="2160"/>
          <w:tab w:val="left" w:pos="2880"/>
          <w:tab w:val="left" w:pos="4680"/>
          <w:tab w:val="left" w:pos="5400"/>
          <w:tab w:val="right" w:pos="9000"/>
        </w:tabs>
        <w:spacing w:line="240" w:lineRule="auto"/>
        <w:jc w:val="both"/>
        <w:rPr>
          <w:rFonts w:ascii="Montserrat" w:eastAsia="Times New Roman" w:hAnsi="Montserrat" w:cs="Arial"/>
          <w:sz w:val="24"/>
          <w:szCs w:val="24"/>
          <w:lang w:eastAsia="en-GB"/>
        </w:rPr>
      </w:pPr>
      <w:r w:rsidRPr="003F53FC">
        <w:rPr>
          <w:rFonts w:ascii="Montserrat" w:eastAsia="Times New Roman" w:hAnsi="Montserrat" w:cs="Arial"/>
          <w:sz w:val="24"/>
          <w:szCs w:val="24"/>
          <w:lang w:eastAsia="en-GB"/>
        </w:rPr>
        <w:t>Ability to communicate effectively;</w:t>
      </w:r>
    </w:p>
    <w:p w14:paraId="70ACC21B" w14:textId="77777777" w:rsidR="00E84E89" w:rsidRPr="003F53FC" w:rsidRDefault="00E84E89" w:rsidP="00E84E89">
      <w:pPr>
        <w:pStyle w:val="ListParagraph"/>
        <w:numPr>
          <w:ilvl w:val="0"/>
          <w:numId w:val="20"/>
        </w:numPr>
        <w:tabs>
          <w:tab w:val="left" w:pos="285"/>
          <w:tab w:val="left" w:pos="720"/>
          <w:tab w:val="left" w:pos="1440"/>
          <w:tab w:val="left" w:pos="2160"/>
          <w:tab w:val="left" w:pos="2880"/>
          <w:tab w:val="left" w:pos="4680"/>
          <w:tab w:val="left" w:pos="5400"/>
          <w:tab w:val="right" w:pos="9000"/>
        </w:tabs>
        <w:spacing w:line="240" w:lineRule="auto"/>
        <w:jc w:val="both"/>
        <w:rPr>
          <w:rFonts w:ascii="Montserrat" w:eastAsia="Times New Roman" w:hAnsi="Montserrat" w:cs="Arial"/>
          <w:sz w:val="24"/>
          <w:szCs w:val="24"/>
          <w:lang w:eastAsia="en-GB"/>
        </w:rPr>
      </w:pPr>
      <w:r w:rsidRPr="003F53FC">
        <w:rPr>
          <w:rFonts w:ascii="Montserrat" w:eastAsia="Times New Roman" w:hAnsi="Montserrat" w:cs="Arial"/>
          <w:sz w:val="24"/>
          <w:szCs w:val="24"/>
          <w:lang w:eastAsia="en-GB"/>
        </w:rPr>
        <w:t>Ability to influence decision making and challenge constructively;</w:t>
      </w:r>
    </w:p>
    <w:p w14:paraId="2E9F7CDF" w14:textId="77777777" w:rsidR="00E84E89" w:rsidRPr="003F53FC" w:rsidRDefault="00E84E89" w:rsidP="00E84E89">
      <w:pPr>
        <w:pStyle w:val="ListParagraph"/>
        <w:numPr>
          <w:ilvl w:val="0"/>
          <w:numId w:val="20"/>
        </w:numPr>
        <w:tabs>
          <w:tab w:val="left" w:pos="285"/>
          <w:tab w:val="left" w:pos="720"/>
          <w:tab w:val="left" w:pos="1440"/>
          <w:tab w:val="left" w:pos="2160"/>
          <w:tab w:val="left" w:pos="2880"/>
          <w:tab w:val="left" w:pos="4680"/>
          <w:tab w:val="left" w:pos="5400"/>
          <w:tab w:val="right" w:pos="9000"/>
        </w:tabs>
        <w:spacing w:line="240" w:lineRule="auto"/>
        <w:jc w:val="both"/>
        <w:rPr>
          <w:rFonts w:ascii="Montserrat" w:eastAsia="Times New Roman" w:hAnsi="Montserrat" w:cs="Arial"/>
          <w:sz w:val="24"/>
          <w:szCs w:val="24"/>
          <w:lang w:eastAsia="en-GB"/>
        </w:rPr>
      </w:pPr>
      <w:r w:rsidRPr="003F53FC">
        <w:rPr>
          <w:rFonts w:ascii="Montserrat" w:eastAsia="Times New Roman" w:hAnsi="Montserrat" w:cs="Arial"/>
          <w:sz w:val="24"/>
          <w:szCs w:val="24"/>
          <w:lang w:eastAsia="en-GB"/>
        </w:rPr>
        <w:t>Ability to analyse and review complex issues;</w:t>
      </w:r>
    </w:p>
    <w:p w14:paraId="3786429D" w14:textId="77777777" w:rsidR="00E84E89" w:rsidRPr="003F53FC" w:rsidRDefault="00E84E89" w:rsidP="00E84E89">
      <w:pPr>
        <w:pStyle w:val="ListParagraph"/>
        <w:numPr>
          <w:ilvl w:val="0"/>
          <w:numId w:val="20"/>
        </w:numPr>
        <w:tabs>
          <w:tab w:val="left" w:pos="285"/>
          <w:tab w:val="left" w:pos="720"/>
          <w:tab w:val="left" w:pos="1440"/>
          <w:tab w:val="left" w:pos="2160"/>
          <w:tab w:val="left" w:pos="2880"/>
          <w:tab w:val="left" w:pos="4680"/>
          <w:tab w:val="left" w:pos="5400"/>
          <w:tab w:val="right" w:pos="9000"/>
        </w:tabs>
        <w:spacing w:line="240" w:lineRule="auto"/>
        <w:jc w:val="both"/>
        <w:rPr>
          <w:rFonts w:ascii="Montserrat" w:eastAsia="Times New Roman" w:hAnsi="Montserrat" w:cs="Arial"/>
          <w:sz w:val="24"/>
          <w:szCs w:val="24"/>
          <w:lang w:eastAsia="en-GB"/>
        </w:rPr>
      </w:pPr>
      <w:r w:rsidRPr="003F53FC">
        <w:rPr>
          <w:rFonts w:ascii="Montserrat" w:eastAsia="Times New Roman" w:hAnsi="Montserrat" w:cs="Arial"/>
          <w:sz w:val="24"/>
          <w:szCs w:val="24"/>
          <w:lang w:eastAsia="en-GB"/>
        </w:rPr>
        <w:t>Ability to work effectively as part of a team;</w:t>
      </w:r>
    </w:p>
    <w:p w14:paraId="34B66571" w14:textId="77777777" w:rsidR="00E84E89" w:rsidRPr="003F53FC" w:rsidRDefault="00E84E89" w:rsidP="00E84E89">
      <w:pPr>
        <w:pStyle w:val="ListParagraph"/>
        <w:numPr>
          <w:ilvl w:val="0"/>
          <w:numId w:val="20"/>
        </w:numPr>
        <w:tabs>
          <w:tab w:val="left" w:pos="285"/>
          <w:tab w:val="left" w:pos="720"/>
          <w:tab w:val="left" w:pos="1440"/>
          <w:tab w:val="left" w:pos="2160"/>
          <w:tab w:val="left" w:pos="2880"/>
          <w:tab w:val="left" w:pos="4680"/>
          <w:tab w:val="left" w:pos="5400"/>
          <w:tab w:val="right" w:pos="9000"/>
        </w:tabs>
        <w:spacing w:line="240" w:lineRule="auto"/>
        <w:jc w:val="both"/>
        <w:rPr>
          <w:rFonts w:ascii="Montserrat" w:eastAsia="Times New Roman" w:hAnsi="Montserrat" w:cs="Arial"/>
          <w:sz w:val="24"/>
          <w:szCs w:val="24"/>
          <w:lang w:eastAsia="en-GB"/>
        </w:rPr>
      </w:pPr>
      <w:r w:rsidRPr="003F53FC">
        <w:rPr>
          <w:rFonts w:ascii="Montserrat" w:eastAsia="Times New Roman" w:hAnsi="Montserrat" w:cs="Arial"/>
          <w:sz w:val="24"/>
          <w:szCs w:val="24"/>
          <w:lang w:eastAsia="en-GB"/>
        </w:rPr>
        <w:t>Willingness to participate and experience in managing appraisal processes; and</w:t>
      </w:r>
    </w:p>
    <w:p w14:paraId="545E62D0" w14:textId="77777777" w:rsidR="00E84E89" w:rsidRPr="003F53FC" w:rsidRDefault="00E84E89" w:rsidP="00E84E89">
      <w:pPr>
        <w:pStyle w:val="ListParagraph"/>
        <w:numPr>
          <w:ilvl w:val="0"/>
          <w:numId w:val="20"/>
        </w:numPr>
        <w:tabs>
          <w:tab w:val="left" w:pos="285"/>
          <w:tab w:val="left" w:pos="720"/>
          <w:tab w:val="left" w:pos="1440"/>
          <w:tab w:val="left" w:pos="2160"/>
          <w:tab w:val="left" w:pos="2880"/>
          <w:tab w:val="left" w:pos="4680"/>
          <w:tab w:val="left" w:pos="5400"/>
          <w:tab w:val="right" w:pos="9000"/>
        </w:tabs>
        <w:spacing w:line="240" w:lineRule="auto"/>
        <w:jc w:val="both"/>
        <w:rPr>
          <w:rFonts w:ascii="Montserrat" w:eastAsia="Times New Roman" w:hAnsi="Montserrat" w:cs="Arial"/>
          <w:sz w:val="24"/>
          <w:szCs w:val="24"/>
          <w:lang w:eastAsia="en-GB"/>
        </w:rPr>
      </w:pPr>
      <w:r w:rsidRPr="003F53FC">
        <w:rPr>
          <w:rFonts w:ascii="Montserrat" w:eastAsia="Times New Roman" w:hAnsi="Montserrat" w:cs="Arial"/>
          <w:sz w:val="24"/>
          <w:szCs w:val="24"/>
          <w:lang w:eastAsia="en-GB"/>
        </w:rPr>
        <w:t>Willingness to participate in relevant training and continuous professional development to maintain overall understanding of subject matter and regulations.</w:t>
      </w:r>
    </w:p>
    <w:p w14:paraId="44019955" w14:textId="77777777" w:rsidR="00E84E89" w:rsidRDefault="00E84E89" w:rsidP="00E84E89">
      <w:pPr>
        <w:autoSpaceDE w:val="0"/>
        <w:autoSpaceDN w:val="0"/>
        <w:adjustRightInd w:val="0"/>
        <w:jc w:val="both"/>
        <w:rPr>
          <w:rFonts w:ascii="Montserrat" w:hAnsi="Montserrat" w:cs="Arial"/>
          <w:szCs w:val="24"/>
        </w:rPr>
      </w:pPr>
    </w:p>
    <w:p w14:paraId="0C642E92" w14:textId="77777777" w:rsidR="00E84E89" w:rsidRDefault="00E84E89" w:rsidP="00E84E89">
      <w:pPr>
        <w:autoSpaceDE w:val="0"/>
        <w:autoSpaceDN w:val="0"/>
        <w:adjustRightInd w:val="0"/>
        <w:jc w:val="both"/>
        <w:rPr>
          <w:rFonts w:ascii="Montserrat" w:hAnsi="Montserrat" w:cs="Arial"/>
          <w:b/>
          <w:bCs/>
          <w:szCs w:val="24"/>
        </w:rPr>
      </w:pPr>
      <w:r w:rsidRPr="00103D78">
        <w:rPr>
          <w:rFonts w:ascii="Montserrat" w:hAnsi="Montserrat" w:cs="Arial"/>
          <w:b/>
          <w:bCs/>
          <w:szCs w:val="24"/>
        </w:rPr>
        <w:t xml:space="preserve">Essential criteria – all </w:t>
      </w:r>
      <w:r>
        <w:rPr>
          <w:rFonts w:ascii="Montserrat" w:hAnsi="Montserrat" w:cs="Arial"/>
          <w:b/>
          <w:bCs/>
          <w:szCs w:val="24"/>
        </w:rPr>
        <w:t>roles</w:t>
      </w:r>
    </w:p>
    <w:p w14:paraId="7A5B3E99" w14:textId="77777777" w:rsidR="00E84E89" w:rsidRDefault="00E84E89" w:rsidP="00E84E89">
      <w:pPr>
        <w:autoSpaceDE w:val="0"/>
        <w:autoSpaceDN w:val="0"/>
        <w:adjustRightInd w:val="0"/>
        <w:jc w:val="both"/>
        <w:rPr>
          <w:rFonts w:ascii="Montserrat" w:hAnsi="Montserrat" w:cs="Arial"/>
          <w:b/>
          <w:bCs/>
          <w:szCs w:val="24"/>
        </w:rPr>
      </w:pPr>
      <w:r>
        <w:rPr>
          <w:rFonts w:ascii="Montserrat" w:hAnsi="Montserrat" w:cs="Arial"/>
          <w:b/>
          <w:bCs/>
          <w:szCs w:val="24"/>
        </w:rPr>
        <w:t xml:space="preserve">As part of your application, you will need to demonstrate that you have experience delivering the following at a senior level: </w:t>
      </w:r>
    </w:p>
    <w:p w14:paraId="197D7031" w14:textId="77777777" w:rsidR="00E84E89" w:rsidRDefault="00E84E89" w:rsidP="00E84E89">
      <w:pPr>
        <w:autoSpaceDE w:val="0"/>
        <w:autoSpaceDN w:val="0"/>
        <w:adjustRightInd w:val="0"/>
        <w:jc w:val="both"/>
        <w:rPr>
          <w:rFonts w:ascii="Montserrat" w:hAnsi="Montserrat" w:cs="Arial"/>
          <w:b/>
          <w:bCs/>
          <w:szCs w:val="24"/>
        </w:rPr>
      </w:pPr>
      <w:r w:rsidRPr="00103D78">
        <w:rPr>
          <w:rFonts w:ascii="Montserrat" w:hAnsi="Montserrat" w:cs="Arial"/>
          <w:b/>
          <w:bCs/>
          <w:szCs w:val="24"/>
        </w:rPr>
        <w:t xml:space="preserve"> </w:t>
      </w:r>
    </w:p>
    <w:p w14:paraId="7C45BDF8" w14:textId="77777777" w:rsidR="00E84E89" w:rsidRPr="00103D78" w:rsidRDefault="00E84E89" w:rsidP="00E84E89">
      <w:pPr>
        <w:autoSpaceDE w:val="0"/>
        <w:autoSpaceDN w:val="0"/>
        <w:adjustRightInd w:val="0"/>
        <w:jc w:val="both"/>
        <w:rPr>
          <w:rFonts w:ascii="Montserrat" w:hAnsi="Montserrat" w:cs="Arial"/>
          <w:szCs w:val="24"/>
        </w:rPr>
      </w:pPr>
      <w:r w:rsidRPr="00103D78">
        <w:rPr>
          <w:rFonts w:ascii="Montserrat" w:hAnsi="Montserrat" w:cs="Arial"/>
          <w:szCs w:val="24"/>
        </w:rPr>
        <w:t>1.</w:t>
      </w:r>
      <w:r w:rsidRPr="00103D78">
        <w:rPr>
          <w:rFonts w:ascii="Montserrat" w:hAnsi="Montserrat" w:cs="Arial"/>
          <w:szCs w:val="24"/>
        </w:rPr>
        <w:tab/>
        <w:t>Analysis and use of evidence</w:t>
      </w:r>
    </w:p>
    <w:p w14:paraId="1A95DFD0" w14:textId="77777777" w:rsidR="00E84E89" w:rsidRPr="00103D78" w:rsidRDefault="00E84E89" w:rsidP="00E84E89">
      <w:pPr>
        <w:autoSpaceDE w:val="0"/>
        <w:autoSpaceDN w:val="0"/>
        <w:adjustRightInd w:val="0"/>
        <w:jc w:val="both"/>
        <w:rPr>
          <w:rFonts w:ascii="Montserrat" w:hAnsi="Montserrat" w:cs="Arial"/>
          <w:szCs w:val="24"/>
        </w:rPr>
      </w:pPr>
      <w:r w:rsidRPr="00103D78">
        <w:rPr>
          <w:rFonts w:ascii="Montserrat" w:hAnsi="Montserrat" w:cs="Arial"/>
          <w:szCs w:val="24"/>
        </w:rPr>
        <w:t>2.</w:t>
      </w:r>
      <w:r w:rsidRPr="00103D78">
        <w:rPr>
          <w:rFonts w:ascii="Montserrat" w:hAnsi="Montserrat" w:cs="Arial"/>
          <w:szCs w:val="24"/>
        </w:rPr>
        <w:tab/>
        <w:t>Communications and engagement</w:t>
      </w:r>
    </w:p>
    <w:p w14:paraId="02B7E6D6" w14:textId="77777777" w:rsidR="00E84E89" w:rsidRPr="00103D78" w:rsidRDefault="00E84E89" w:rsidP="00E84E89">
      <w:pPr>
        <w:autoSpaceDE w:val="0"/>
        <w:autoSpaceDN w:val="0"/>
        <w:adjustRightInd w:val="0"/>
        <w:jc w:val="both"/>
        <w:rPr>
          <w:rFonts w:ascii="Montserrat" w:hAnsi="Montserrat" w:cs="Arial"/>
          <w:szCs w:val="24"/>
        </w:rPr>
      </w:pPr>
      <w:r w:rsidRPr="00103D78">
        <w:rPr>
          <w:rFonts w:ascii="Montserrat" w:hAnsi="Montserrat" w:cs="Arial"/>
          <w:szCs w:val="24"/>
        </w:rPr>
        <w:t>3.</w:t>
      </w:r>
      <w:r w:rsidRPr="00103D78">
        <w:rPr>
          <w:rFonts w:ascii="Montserrat" w:hAnsi="Montserrat" w:cs="Arial"/>
          <w:szCs w:val="24"/>
        </w:rPr>
        <w:tab/>
        <w:t>Improving performance</w:t>
      </w:r>
    </w:p>
    <w:p w14:paraId="641F6307" w14:textId="77777777" w:rsidR="00E84E89" w:rsidRDefault="00E84E89" w:rsidP="00E84E89">
      <w:pPr>
        <w:autoSpaceDE w:val="0"/>
        <w:autoSpaceDN w:val="0"/>
        <w:adjustRightInd w:val="0"/>
        <w:jc w:val="both"/>
        <w:rPr>
          <w:rFonts w:ascii="Montserrat" w:hAnsi="Montserrat" w:cs="Arial"/>
          <w:szCs w:val="24"/>
        </w:rPr>
      </w:pPr>
      <w:r w:rsidRPr="00103D78">
        <w:rPr>
          <w:rFonts w:ascii="Montserrat" w:hAnsi="Montserrat" w:cs="Arial"/>
          <w:szCs w:val="24"/>
        </w:rPr>
        <w:t>4.</w:t>
      </w:r>
      <w:r w:rsidRPr="00103D78">
        <w:rPr>
          <w:rFonts w:ascii="Montserrat" w:hAnsi="Montserrat" w:cs="Arial"/>
          <w:szCs w:val="24"/>
        </w:rPr>
        <w:tab/>
        <w:t>Financial management  </w:t>
      </w:r>
    </w:p>
    <w:p w14:paraId="2326E1BB" w14:textId="77777777" w:rsidR="00E84E89" w:rsidRDefault="00E84E89" w:rsidP="00E84E89">
      <w:pPr>
        <w:autoSpaceDE w:val="0"/>
        <w:autoSpaceDN w:val="0"/>
        <w:adjustRightInd w:val="0"/>
        <w:jc w:val="both"/>
        <w:rPr>
          <w:rFonts w:ascii="Montserrat" w:hAnsi="Montserrat" w:cs="Arial"/>
          <w:szCs w:val="24"/>
        </w:rPr>
      </w:pPr>
    </w:p>
    <w:p w14:paraId="25AE99C7" w14:textId="77777777" w:rsidR="00E84E89" w:rsidRPr="00560CBF" w:rsidRDefault="00E84E89" w:rsidP="00E84E89">
      <w:pPr>
        <w:autoSpaceDE w:val="0"/>
        <w:autoSpaceDN w:val="0"/>
        <w:adjustRightInd w:val="0"/>
        <w:jc w:val="both"/>
        <w:rPr>
          <w:rFonts w:ascii="Montserrat" w:hAnsi="Montserrat" w:cs="Arial"/>
          <w:szCs w:val="24"/>
        </w:rPr>
      </w:pPr>
      <w:r>
        <w:rPr>
          <w:rFonts w:ascii="Montserrat" w:hAnsi="Montserrat" w:cs="Arial"/>
          <w:szCs w:val="24"/>
        </w:rPr>
        <w:t xml:space="preserve">The sections below set out the specific requirements and priority criteria to be addressed for each of the roles available. </w:t>
      </w:r>
    </w:p>
    <w:p w14:paraId="364E2EC7" w14:textId="77777777" w:rsidR="00E84E89" w:rsidRPr="00560CBF" w:rsidRDefault="00E84E89" w:rsidP="00E84E89">
      <w:pPr>
        <w:autoSpaceDE w:val="0"/>
        <w:autoSpaceDN w:val="0"/>
        <w:adjustRightInd w:val="0"/>
        <w:jc w:val="both"/>
        <w:rPr>
          <w:rFonts w:ascii="Montserrat" w:hAnsi="Montserrat" w:cs="Arial"/>
          <w:szCs w:val="24"/>
        </w:rPr>
      </w:pPr>
    </w:p>
    <w:p w14:paraId="706546B5" w14:textId="77777777" w:rsidR="00E84E89" w:rsidRPr="00302960" w:rsidRDefault="00E84E89" w:rsidP="00E84E89">
      <w:pPr>
        <w:jc w:val="both"/>
        <w:rPr>
          <w:rFonts w:ascii="Montserrat" w:hAnsi="Montserrat" w:cs="Arial"/>
          <w:szCs w:val="24"/>
        </w:rPr>
      </w:pPr>
      <w:r w:rsidRPr="00560CBF">
        <w:rPr>
          <w:rFonts w:ascii="Montserrat" w:hAnsi="Montserrat" w:cs="Arial"/>
          <w:szCs w:val="24"/>
        </w:rPr>
        <w:t xml:space="preserve">You will be offered training to support you in getting started in the role and throughout your time </w:t>
      </w:r>
      <w:r>
        <w:rPr>
          <w:rFonts w:ascii="Montserrat" w:hAnsi="Montserrat" w:cs="Arial"/>
          <w:szCs w:val="24"/>
        </w:rPr>
        <w:t xml:space="preserve">in post. </w:t>
      </w:r>
    </w:p>
    <w:p w14:paraId="7856735B" w14:textId="77777777" w:rsidR="00E84E89" w:rsidRPr="00D72809" w:rsidRDefault="00E84E89" w:rsidP="00E84E89">
      <w:pPr>
        <w:autoSpaceDE w:val="0"/>
        <w:autoSpaceDN w:val="0"/>
        <w:adjustRightInd w:val="0"/>
        <w:jc w:val="both"/>
        <w:rPr>
          <w:rFonts w:ascii="Montserrat" w:hAnsi="Montserrat" w:cs="Arial"/>
          <w:b/>
          <w:bCs/>
          <w:szCs w:val="24"/>
          <w:u w:val="single"/>
        </w:rPr>
      </w:pPr>
      <w:r w:rsidRPr="00D72809">
        <w:rPr>
          <w:rFonts w:ascii="Montserrat" w:hAnsi="Montserrat" w:cs="Arial"/>
          <w:b/>
          <w:bCs/>
          <w:szCs w:val="24"/>
          <w:u w:val="single"/>
        </w:rPr>
        <w:t>Audit and Risk Committee Chair</w:t>
      </w:r>
    </w:p>
    <w:p w14:paraId="27944F97" w14:textId="77777777" w:rsidR="00E84E89" w:rsidRDefault="00E84E89" w:rsidP="00E84E89">
      <w:pPr>
        <w:autoSpaceDE w:val="0"/>
        <w:autoSpaceDN w:val="0"/>
        <w:adjustRightInd w:val="0"/>
        <w:jc w:val="both"/>
        <w:rPr>
          <w:rFonts w:ascii="Montserrat" w:hAnsi="Montserrat" w:cs="Arial"/>
          <w:szCs w:val="24"/>
        </w:rPr>
      </w:pPr>
      <w:r>
        <w:rPr>
          <w:rFonts w:ascii="Montserrat" w:hAnsi="Montserrat" w:cs="Arial"/>
          <w:szCs w:val="24"/>
        </w:rPr>
        <w:t xml:space="preserve">This role includes membership of the Management Advisory Board, the requirements of the Audit and Risk Committee member above, as well as: </w:t>
      </w:r>
    </w:p>
    <w:p w14:paraId="7FBE0C20" w14:textId="77777777" w:rsidR="00E84E89" w:rsidRDefault="00E84E89" w:rsidP="00E84E89">
      <w:pPr>
        <w:pStyle w:val="ListParagraph"/>
        <w:numPr>
          <w:ilvl w:val="0"/>
          <w:numId w:val="22"/>
        </w:numPr>
        <w:autoSpaceDE w:val="0"/>
        <w:autoSpaceDN w:val="0"/>
        <w:adjustRightInd w:val="0"/>
        <w:spacing w:line="276" w:lineRule="auto"/>
        <w:jc w:val="both"/>
        <w:rPr>
          <w:rFonts w:ascii="Montserrat" w:hAnsi="Montserrat" w:cs="Arial"/>
          <w:sz w:val="24"/>
          <w:szCs w:val="24"/>
        </w:rPr>
      </w:pPr>
      <w:r>
        <w:rPr>
          <w:rFonts w:ascii="Montserrat" w:hAnsi="Montserrat" w:cs="Arial"/>
          <w:sz w:val="24"/>
          <w:szCs w:val="24"/>
        </w:rPr>
        <w:t>P</w:t>
      </w:r>
      <w:r w:rsidRPr="00851A56">
        <w:rPr>
          <w:rFonts w:ascii="Montserrat" w:hAnsi="Montserrat" w:cs="Arial"/>
          <w:sz w:val="24"/>
          <w:szCs w:val="24"/>
        </w:rPr>
        <w:t>repare for and lead Committee meetings and other meetings and events as required</w:t>
      </w:r>
    </w:p>
    <w:p w14:paraId="38E41146" w14:textId="77777777" w:rsidR="00E84E89" w:rsidRPr="00851A56" w:rsidRDefault="00E84E89" w:rsidP="00E84E89">
      <w:pPr>
        <w:pStyle w:val="ListParagraph"/>
        <w:numPr>
          <w:ilvl w:val="0"/>
          <w:numId w:val="22"/>
        </w:numPr>
        <w:autoSpaceDE w:val="0"/>
        <w:autoSpaceDN w:val="0"/>
        <w:adjustRightInd w:val="0"/>
        <w:spacing w:line="276" w:lineRule="auto"/>
        <w:jc w:val="both"/>
        <w:rPr>
          <w:rFonts w:ascii="Montserrat" w:hAnsi="Montserrat" w:cs="Arial"/>
          <w:sz w:val="24"/>
          <w:szCs w:val="24"/>
        </w:rPr>
      </w:pPr>
      <w:r>
        <w:rPr>
          <w:rFonts w:ascii="Montserrat" w:hAnsi="Montserrat" w:cs="Arial"/>
          <w:sz w:val="24"/>
          <w:szCs w:val="24"/>
        </w:rPr>
        <w:t>Participate in quarterly performance monitoring meetings with the Director-General: Corporate and the SPPA Chief Executive</w:t>
      </w:r>
    </w:p>
    <w:p w14:paraId="207788C4" w14:textId="77777777" w:rsidR="00E84E89" w:rsidRDefault="00E84E89" w:rsidP="00E84E89">
      <w:pPr>
        <w:autoSpaceDE w:val="0"/>
        <w:autoSpaceDN w:val="0"/>
        <w:adjustRightInd w:val="0"/>
        <w:jc w:val="both"/>
        <w:rPr>
          <w:rFonts w:ascii="Montserrat" w:hAnsi="Montserrat" w:cs="Arial"/>
          <w:szCs w:val="24"/>
        </w:rPr>
      </w:pPr>
    </w:p>
    <w:p w14:paraId="24C694FB" w14:textId="77777777" w:rsidR="00E84E89" w:rsidRDefault="00E84E89" w:rsidP="00E84E89">
      <w:pPr>
        <w:autoSpaceDE w:val="0"/>
        <w:autoSpaceDN w:val="0"/>
        <w:adjustRightInd w:val="0"/>
        <w:jc w:val="both"/>
        <w:rPr>
          <w:rFonts w:ascii="Montserrat" w:hAnsi="Montserrat" w:cs="Arial"/>
          <w:b/>
          <w:bCs/>
          <w:szCs w:val="24"/>
        </w:rPr>
      </w:pPr>
      <w:r w:rsidRPr="00103D78">
        <w:rPr>
          <w:rFonts w:ascii="Montserrat" w:hAnsi="Montserrat" w:cs="Arial"/>
          <w:b/>
          <w:bCs/>
          <w:szCs w:val="24"/>
        </w:rPr>
        <w:t>Priority Criteria</w:t>
      </w:r>
      <w:r>
        <w:rPr>
          <w:rFonts w:ascii="Montserrat" w:hAnsi="Montserrat" w:cs="Arial"/>
          <w:b/>
          <w:bCs/>
          <w:szCs w:val="24"/>
        </w:rPr>
        <w:t xml:space="preserve">: In addition to the essential criteria listed above, applicants for this role will be asked to show evidence of: </w:t>
      </w:r>
    </w:p>
    <w:p w14:paraId="714E297D" w14:textId="77777777" w:rsidR="00E84E89" w:rsidRPr="00851A56" w:rsidRDefault="00E84E89" w:rsidP="00E84E89">
      <w:pPr>
        <w:pStyle w:val="ListParagraph"/>
        <w:numPr>
          <w:ilvl w:val="0"/>
          <w:numId w:val="25"/>
        </w:numPr>
        <w:autoSpaceDE w:val="0"/>
        <w:autoSpaceDN w:val="0"/>
        <w:adjustRightInd w:val="0"/>
        <w:spacing w:line="276" w:lineRule="auto"/>
        <w:jc w:val="both"/>
        <w:rPr>
          <w:rFonts w:ascii="Montserrat" w:hAnsi="Montserrat" w:cs="Arial"/>
          <w:b/>
          <w:bCs/>
          <w:sz w:val="24"/>
          <w:szCs w:val="24"/>
        </w:rPr>
      </w:pPr>
      <w:r w:rsidRPr="00851A56">
        <w:rPr>
          <w:rFonts w:ascii="Montserrat" w:hAnsi="Montserrat" w:cs="Arial"/>
          <w:sz w:val="24"/>
          <w:szCs w:val="24"/>
        </w:rPr>
        <w:t>Relevant leadership experience in the field of audit, risk, and financial services, and experience on a board and audit and risk committee in this context.</w:t>
      </w:r>
    </w:p>
    <w:p w14:paraId="5E9A851D" w14:textId="77777777" w:rsidR="00E84E89" w:rsidRPr="00851A56" w:rsidRDefault="00E84E89" w:rsidP="00E84E89">
      <w:pPr>
        <w:pStyle w:val="ListParagraph"/>
        <w:numPr>
          <w:ilvl w:val="0"/>
          <w:numId w:val="25"/>
        </w:numPr>
        <w:tabs>
          <w:tab w:val="left" w:pos="285"/>
          <w:tab w:val="left" w:pos="720"/>
          <w:tab w:val="left" w:pos="1440"/>
          <w:tab w:val="left" w:pos="2160"/>
          <w:tab w:val="left" w:pos="2880"/>
          <w:tab w:val="left" w:pos="4680"/>
          <w:tab w:val="left" w:pos="5400"/>
          <w:tab w:val="right" w:pos="9000"/>
        </w:tabs>
        <w:autoSpaceDE w:val="0"/>
        <w:autoSpaceDN w:val="0"/>
        <w:adjustRightInd w:val="0"/>
        <w:spacing w:line="240" w:lineRule="auto"/>
        <w:jc w:val="both"/>
        <w:rPr>
          <w:rFonts w:ascii="Montserrat" w:hAnsi="Montserrat" w:cs="Arial"/>
          <w:b/>
          <w:sz w:val="24"/>
          <w:szCs w:val="24"/>
        </w:rPr>
      </w:pPr>
      <w:r w:rsidRPr="00851A56">
        <w:rPr>
          <w:rFonts w:ascii="Montserrat" w:eastAsia="Times New Roman" w:hAnsi="Montserrat" w:cs="Arial"/>
          <w:sz w:val="24"/>
          <w:szCs w:val="24"/>
          <w:lang w:eastAsia="en-GB"/>
        </w:rPr>
        <w:lastRenderedPageBreak/>
        <w:t xml:space="preserve">Experience in </w:t>
      </w:r>
      <w:r>
        <w:rPr>
          <w:rFonts w:ascii="Montserrat" w:eastAsia="Times New Roman" w:hAnsi="Montserrat" w:cs="Arial"/>
          <w:sz w:val="24"/>
          <w:szCs w:val="24"/>
          <w:lang w:eastAsia="en-GB"/>
        </w:rPr>
        <w:t xml:space="preserve">facilitating constructive discussion </w:t>
      </w:r>
      <w:r w:rsidRPr="00851A56">
        <w:rPr>
          <w:rFonts w:ascii="Montserrat" w:eastAsia="Times New Roman" w:hAnsi="Montserrat" w:cs="Arial"/>
          <w:sz w:val="24"/>
          <w:szCs w:val="24"/>
          <w:lang w:eastAsia="en-GB"/>
        </w:rPr>
        <w:t>and building consensus between stakeholders gained via senior manager or board-level roles</w:t>
      </w:r>
    </w:p>
    <w:p w14:paraId="68F1882B" w14:textId="77777777" w:rsidR="00E84E89" w:rsidRPr="00851A56" w:rsidRDefault="00E84E89" w:rsidP="00E84E89">
      <w:pPr>
        <w:pStyle w:val="ListParagraph"/>
        <w:tabs>
          <w:tab w:val="left" w:pos="285"/>
          <w:tab w:val="left" w:pos="720"/>
          <w:tab w:val="left" w:pos="1440"/>
          <w:tab w:val="left" w:pos="2160"/>
          <w:tab w:val="left" w:pos="2880"/>
          <w:tab w:val="left" w:pos="4680"/>
          <w:tab w:val="left" w:pos="5400"/>
          <w:tab w:val="right" w:pos="9000"/>
        </w:tabs>
        <w:autoSpaceDE w:val="0"/>
        <w:autoSpaceDN w:val="0"/>
        <w:adjustRightInd w:val="0"/>
        <w:spacing w:line="240" w:lineRule="auto"/>
        <w:jc w:val="both"/>
        <w:rPr>
          <w:rFonts w:ascii="Montserrat" w:hAnsi="Montserrat" w:cs="Arial"/>
          <w:b/>
          <w:sz w:val="24"/>
          <w:szCs w:val="24"/>
        </w:rPr>
      </w:pPr>
    </w:p>
    <w:p w14:paraId="1501C346" w14:textId="77777777" w:rsidR="00E84E89" w:rsidRPr="00152AF4" w:rsidRDefault="00E84E89" w:rsidP="00E84E89">
      <w:pPr>
        <w:autoSpaceDE w:val="0"/>
        <w:autoSpaceDN w:val="0"/>
        <w:adjustRightInd w:val="0"/>
        <w:jc w:val="both"/>
        <w:rPr>
          <w:rFonts w:ascii="Montserrat" w:hAnsi="Montserrat" w:cs="Arial"/>
          <w:b/>
          <w:bCs/>
          <w:szCs w:val="24"/>
          <w:u w:val="single"/>
        </w:rPr>
      </w:pPr>
      <w:r w:rsidRPr="00152AF4">
        <w:rPr>
          <w:rFonts w:ascii="Montserrat" w:hAnsi="Montserrat" w:cs="Arial"/>
          <w:b/>
          <w:bCs/>
          <w:szCs w:val="24"/>
          <w:u w:val="single"/>
        </w:rPr>
        <w:t>Pension Board Vice-Chair</w:t>
      </w:r>
    </w:p>
    <w:p w14:paraId="7FAD0C3F" w14:textId="77777777" w:rsidR="00E84E89" w:rsidRDefault="00E84E89" w:rsidP="00E84E89">
      <w:pPr>
        <w:autoSpaceDE w:val="0"/>
        <w:autoSpaceDN w:val="0"/>
        <w:adjustRightInd w:val="0"/>
        <w:jc w:val="both"/>
        <w:rPr>
          <w:rFonts w:ascii="Montserrat" w:hAnsi="Montserrat" w:cs="Arial"/>
          <w:szCs w:val="24"/>
        </w:rPr>
      </w:pPr>
      <w:r w:rsidRPr="00560CBF">
        <w:rPr>
          <w:rFonts w:ascii="Montserrat" w:hAnsi="Montserrat" w:cs="Arial"/>
          <w:szCs w:val="24"/>
        </w:rPr>
        <w:t xml:space="preserve">Scheme Pension Boards are key to </w:t>
      </w:r>
      <w:proofErr w:type="spellStart"/>
      <w:r w:rsidRPr="00560CBF">
        <w:rPr>
          <w:rFonts w:ascii="Montserrat" w:hAnsi="Montserrat" w:cs="Arial"/>
          <w:szCs w:val="24"/>
        </w:rPr>
        <w:t>SPPA’s</w:t>
      </w:r>
      <w:proofErr w:type="spellEnd"/>
      <w:r w:rsidRPr="00560CBF">
        <w:rPr>
          <w:rFonts w:ascii="Montserrat" w:hAnsi="Montserrat" w:cs="Arial"/>
          <w:szCs w:val="24"/>
        </w:rPr>
        <w:t xml:space="preserve"> work in delivering its functions as Pension Scheme Administrator on behalf of Scottish Ministers. The Public Service Pensions Act 2013 requires the establishment</w:t>
      </w:r>
      <w:r>
        <w:rPr>
          <w:rFonts w:ascii="Montserrat" w:hAnsi="Montserrat" w:cs="Arial"/>
          <w:szCs w:val="24"/>
        </w:rPr>
        <w:t xml:space="preserve"> of</w:t>
      </w:r>
      <w:r w:rsidRPr="00560CBF">
        <w:rPr>
          <w:rFonts w:ascii="Montserrat" w:hAnsi="Montserrat" w:cs="Arial"/>
          <w:szCs w:val="24"/>
        </w:rPr>
        <w:t xml:space="preserve"> Pension Boards with the responsibility for “assisting the Scheme Manager” in securing compliance with the scheme regulations and other legislation relating to the governance and administration of the scheme.</w:t>
      </w:r>
    </w:p>
    <w:p w14:paraId="2CBBD974" w14:textId="77777777" w:rsidR="00E84E89" w:rsidRDefault="00E84E89" w:rsidP="00E84E89">
      <w:pPr>
        <w:autoSpaceDE w:val="0"/>
        <w:autoSpaceDN w:val="0"/>
        <w:adjustRightInd w:val="0"/>
        <w:jc w:val="both"/>
        <w:rPr>
          <w:rFonts w:ascii="Montserrat" w:hAnsi="Montserrat" w:cs="Arial"/>
          <w:szCs w:val="24"/>
        </w:rPr>
      </w:pPr>
    </w:p>
    <w:p w14:paraId="3D9207B0" w14:textId="77777777" w:rsidR="00E84E89" w:rsidRDefault="00E84E89" w:rsidP="00E84E89">
      <w:pPr>
        <w:autoSpaceDE w:val="0"/>
        <w:autoSpaceDN w:val="0"/>
        <w:adjustRightInd w:val="0"/>
        <w:jc w:val="both"/>
        <w:rPr>
          <w:rFonts w:ascii="Montserrat" w:hAnsi="Montserrat" w:cs="Arial"/>
          <w:szCs w:val="24"/>
        </w:rPr>
      </w:pPr>
      <w:r w:rsidRPr="00560CBF">
        <w:rPr>
          <w:rFonts w:ascii="Montserrat" w:hAnsi="Montserrat" w:cs="Arial"/>
          <w:szCs w:val="24"/>
        </w:rPr>
        <w:t xml:space="preserve">Candidates should have the ability to lead the Board in an objective scrutiny of the </w:t>
      </w:r>
      <w:r>
        <w:rPr>
          <w:rFonts w:ascii="Montserrat" w:hAnsi="Montserrat" w:cs="Arial"/>
          <w:szCs w:val="24"/>
        </w:rPr>
        <w:t>scheme administration and issues</w:t>
      </w:r>
      <w:r w:rsidRPr="00560CBF">
        <w:rPr>
          <w:rFonts w:ascii="Montserrat" w:hAnsi="Montserrat" w:cs="Arial"/>
          <w:szCs w:val="24"/>
        </w:rPr>
        <w:t xml:space="preserve"> for consideration</w:t>
      </w:r>
      <w:r>
        <w:rPr>
          <w:rFonts w:ascii="Montserrat" w:hAnsi="Montserrat" w:cs="Arial"/>
          <w:szCs w:val="24"/>
        </w:rPr>
        <w:t>,</w:t>
      </w:r>
      <w:r w:rsidRPr="00560CBF">
        <w:rPr>
          <w:rFonts w:ascii="Montserrat" w:hAnsi="Montserrat" w:cs="Arial"/>
          <w:szCs w:val="24"/>
        </w:rPr>
        <w:t xml:space="preserve"> and to reach conclusions following best practice in governance and in light of current regulations and legislation.</w:t>
      </w:r>
    </w:p>
    <w:p w14:paraId="263DCEE5" w14:textId="77777777" w:rsidR="00E84E89" w:rsidRDefault="00E84E89" w:rsidP="00E84E89">
      <w:pPr>
        <w:autoSpaceDE w:val="0"/>
        <w:autoSpaceDN w:val="0"/>
        <w:adjustRightInd w:val="0"/>
        <w:jc w:val="both"/>
        <w:rPr>
          <w:rFonts w:ascii="Montserrat" w:hAnsi="Montserrat" w:cs="Arial"/>
          <w:szCs w:val="24"/>
        </w:rPr>
      </w:pPr>
    </w:p>
    <w:p w14:paraId="2C36E682" w14:textId="77777777" w:rsidR="00E84E89" w:rsidRDefault="00E84E89" w:rsidP="00E84E89">
      <w:pPr>
        <w:autoSpaceDE w:val="0"/>
        <w:autoSpaceDN w:val="0"/>
        <w:adjustRightInd w:val="0"/>
        <w:jc w:val="both"/>
        <w:rPr>
          <w:rFonts w:ascii="Montserrat" w:hAnsi="Montserrat" w:cs="Arial"/>
          <w:b/>
          <w:bCs/>
          <w:szCs w:val="24"/>
        </w:rPr>
      </w:pPr>
      <w:r w:rsidRPr="00103D78">
        <w:rPr>
          <w:rFonts w:ascii="Montserrat" w:hAnsi="Montserrat" w:cs="Arial"/>
          <w:b/>
          <w:bCs/>
          <w:szCs w:val="24"/>
        </w:rPr>
        <w:t>Priority Criteria</w:t>
      </w:r>
      <w:r>
        <w:rPr>
          <w:rFonts w:ascii="Montserrat" w:hAnsi="Montserrat" w:cs="Arial"/>
          <w:b/>
          <w:bCs/>
          <w:szCs w:val="24"/>
        </w:rPr>
        <w:t xml:space="preserve">: In addition to the essential criteria listed above, applicants for this role will be asked to show evidence of: </w:t>
      </w:r>
    </w:p>
    <w:p w14:paraId="5135CF5C" w14:textId="77777777" w:rsidR="00E84E89" w:rsidRDefault="00E84E89" w:rsidP="00E84E89">
      <w:pPr>
        <w:tabs>
          <w:tab w:val="left" w:pos="285"/>
          <w:tab w:val="left" w:pos="720"/>
          <w:tab w:val="left" w:pos="1440"/>
          <w:tab w:val="left" w:pos="2160"/>
          <w:tab w:val="left" w:pos="2880"/>
          <w:tab w:val="left" w:pos="4680"/>
          <w:tab w:val="left" w:pos="5400"/>
          <w:tab w:val="right" w:pos="9000"/>
        </w:tabs>
        <w:ind w:left="210" w:hanging="210"/>
        <w:jc w:val="both"/>
        <w:rPr>
          <w:rFonts w:ascii="Montserrat" w:hAnsi="Montserrat" w:cs="Arial"/>
          <w:b/>
          <w:bCs/>
          <w:szCs w:val="24"/>
          <w:lang w:eastAsia="en-GB"/>
        </w:rPr>
      </w:pPr>
    </w:p>
    <w:p w14:paraId="1860D6DD" w14:textId="77777777" w:rsidR="00E84E89" w:rsidRPr="00152AF4" w:rsidRDefault="00E84E89" w:rsidP="00E84E89">
      <w:pPr>
        <w:pStyle w:val="ListParagraph"/>
        <w:numPr>
          <w:ilvl w:val="0"/>
          <w:numId w:val="21"/>
        </w:numPr>
        <w:tabs>
          <w:tab w:val="left" w:pos="285"/>
          <w:tab w:val="left" w:pos="720"/>
          <w:tab w:val="left" w:pos="1440"/>
          <w:tab w:val="left" w:pos="2160"/>
          <w:tab w:val="left" w:pos="2880"/>
          <w:tab w:val="left" w:pos="4680"/>
          <w:tab w:val="left" w:pos="5400"/>
          <w:tab w:val="right" w:pos="9000"/>
        </w:tabs>
        <w:spacing w:line="240" w:lineRule="auto"/>
        <w:jc w:val="both"/>
        <w:rPr>
          <w:rFonts w:ascii="Montserrat" w:eastAsia="Times New Roman" w:hAnsi="Montserrat" w:cs="Arial"/>
          <w:sz w:val="24"/>
          <w:szCs w:val="24"/>
          <w:lang w:eastAsia="en-GB"/>
        </w:rPr>
      </w:pPr>
      <w:r w:rsidRPr="00152AF4">
        <w:rPr>
          <w:rFonts w:ascii="Montserrat" w:eastAsia="Times New Roman" w:hAnsi="Montserrat" w:cs="Arial"/>
          <w:sz w:val="24"/>
          <w:szCs w:val="24"/>
          <w:lang w:eastAsia="en-GB"/>
        </w:rPr>
        <w:t>Knowledge of and experience in pensions management and/or the finance industry</w:t>
      </w:r>
    </w:p>
    <w:p w14:paraId="561F98FA" w14:textId="77777777" w:rsidR="00E84E89" w:rsidRPr="00152AF4" w:rsidRDefault="00E84E89" w:rsidP="00E84E89">
      <w:pPr>
        <w:pStyle w:val="ListParagraph"/>
        <w:numPr>
          <w:ilvl w:val="0"/>
          <w:numId w:val="21"/>
        </w:numPr>
        <w:tabs>
          <w:tab w:val="left" w:pos="285"/>
          <w:tab w:val="left" w:pos="720"/>
          <w:tab w:val="left" w:pos="1440"/>
          <w:tab w:val="left" w:pos="2160"/>
          <w:tab w:val="left" w:pos="2880"/>
          <w:tab w:val="left" w:pos="4680"/>
          <w:tab w:val="left" w:pos="5400"/>
          <w:tab w:val="right" w:pos="9000"/>
        </w:tabs>
        <w:spacing w:line="240" w:lineRule="auto"/>
        <w:jc w:val="both"/>
        <w:rPr>
          <w:rFonts w:ascii="Montserrat" w:eastAsia="Times New Roman" w:hAnsi="Montserrat" w:cs="Arial"/>
          <w:sz w:val="24"/>
          <w:szCs w:val="24"/>
          <w:lang w:eastAsia="en-GB"/>
        </w:rPr>
      </w:pPr>
      <w:r w:rsidRPr="00152AF4">
        <w:rPr>
          <w:rFonts w:ascii="Montserrat" w:eastAsia="Times New Roman" w:hAnsi="Montserrat" w:cs="Arial"/>
          <w:sz w:val="24"/>
          <w:szCs w:val="24"/>
          <w:lang w:eastAsia="en-GB"/>
        </w:rPr>
        <w:t>Experience in promoting agreement and building consensus between stakeholders gained via senior manager or board-level roles</w:t>
      </w:r>
    </w:p>
    <w:p w14:paraId="153C8D9C" w14:textId="77777777" w:rsidR="00E84E89" w:rsidRPr="003F53FC" w:rsidRDefault="00E84E89" w:rsidP="00E84E89">
      <w:pPr>
        <w:tabs>
          <w:tab w:val="left" w:pos="285"/>
          <w:tab w:val="left" w:pos="720"/>
          <w:tab w:val="left" w:pos="1440"/>
          <w:tab w:val="left" w:pos="2160"/>
          <w:tab w:val="left" w:pos="2880"/>
          <w:tab w:val="left" w:pos="4680"/>
          <w:tab w:val="left" w:pos="5400"/>
          <w:tab w:val="right" w:pos="9000"/>
        </w:tabs>
        <w:ind w:left="210" w:hanging="210"/>
        <w:jc w:val="both"/>
        <w:rPr>
          <w:rFonts w:ascii="Montserrat" w:hAnsi="Montserrat" w:cs="Arial"/>
          <w:szCs w:val="24"/>
          <w:lang w:eastAsia="en-GB"/>
        </w:rPr>
      </w:pPr>
    </w:p>
    <w:p w14:paraId="4F114488" w14:textId="77777777" w:rsidR="00E84E89" w:rsidRPr="00851A56" w:rsidRDefault="00E84E89" w:rsidP="00E84E89">
      <w:pPr>
        <w:autoSpaceDE w:val="0"/>
        <w:autoSpaceDN w:val="0"/>
        <w:adjustRightInd w:val="0"/>
        <w:jc w:val="both"/>
        <w:rPr>
          <w:rFonts w:ascii="Montserrat" w:hAnsi="Montserrat" w:cs="Arial"/>
          <w:b/>
          <w:bCs/>
          <w:szCs w:val="24"/>
          <w:u w:val="single"/>
        </w:rPr>
      </w:pPr>
      <w:r w:rsidRPr="00851A56">
        <w:rPr>
          <w:rFonts w:ascii="Montserrat" w:hAnsi="Montserrat" w:cs="Arial"/>
          <w:b/>
          <w:bCs/>
          <w:szCs w:val="24"/>
          <w:u w:val="single"/>
        </w:rPr>
        <w:t>Management Advisory Board Member:</w:t>
      </w:r>
    </w:p>
    <w:p w14:paraId="647EEB59" w14:textId="77777777" w:rsidR="00E84E89" w:rsidRDefault="00E84E89" w:rsidP="00E84E89">
      <w:pPr>
        <w:autoSpaceDE w:val="0"/>
        <w:autoSpaceDN w:val="0"/>
        <w:adjustRightInd w:val="0"/>
        <w:jc w:val="both"/>
        <w:rPr>
          <w:rFonts w:ascii="Montserrat" w:hAnsi="Montserrat" w:cs="Arial"/>
          <w:szCs w:val="24"/>
        </w:rPr>
      </w:pPr>
    </w:p>
    <w:p w14:paraId="74179C48" w14:textId="77777777" w:rsidR="00E84E89" w:rsidRPr="009E4447" w:rsidRDefault="00E84E89" w:rsidP="00E84E89">
      <w:pPr>
        <w:autoSpaceDE w:val="0"/>
        <w:autoSpaceDN w:val="0"/>
        <w:adjustRightInd w:val="0"/>
        <w:jc w:val="both"/>
        <w:rPr>
          <w:rFonts w:ascii="Montserrat" w:hAnsi="Montserrat" w:cs="Arial"/>
          <w:szCs w:val="24"/>
        </w:rPr>
      </w:pPr>
      <w:r w:rsidRPr="009E4447">
        <w:rPr>
          <w:rFonts w:ascii="Montserrat" w:hAnsi="Montserrat" w:cs="Arial"/>
          <w:szCs w:val="24"/>
        </w:rPr>
        <w:t xml:space="preserve">We are looking for </w:t>
      </w:r>
      <w:r>
        <w:rPr>
          <w:rFonts w:ascii="Montserrat" w:hAnsi="Montserrat" w:cs="Arial"/>
          <w:szCs w:val="24"/>
        </w:rPr>
        <w:t>board members</w:t>
      </w:r>
      <w:r w:rsidRPr="009E4447">
        <w:rPr>
          <w:rFonts w:ascii="Montserrat" w:hAnsi="Montserrat" w:cs="Arial"/>
          <w:szCs w:val="24"/>
        </w:rPr>
        <w:t xml:space="preserve"> to: </w:t>
      </w:r>
    </w:p>
    <w:p w14:paraId="48D36606" w14:textId="77777777" w:rsidR="00E84E89" w:rsidRDefault="00E84E89" w:rsidP="00E84E89">
      <w:pPr>
        <w:autoSpaceDE w:val="0"/>
        <w:autoSpaceDN w:val="0"/>
        <w:adjustRightInd w:val="0"/>
        <w:jc w:val="both"/>
        <w:rPr>
          <w:rFonts w:ascii="Montserrat" w:hAnsi="Montserrat" w:cs="Arial"/>
          <w:szCs w:val="24"/>
        </w:rPr>
      </w:pPr>
    </w:p>
    <w:p w14:paraId="70FDD55C" w14:textId="77777777" w:rsidR="00E84E89" w:rsidRPr="00152AF4" w:rsidRDefault="00E84E89" w:rsidP="00E84E89">
      <w:pPr>
        <w:pStyle w:val="ListParagraph"/>
        <w:numPr>
          <w:ilvl w:val="0"/>
          <w:numId w:val="22"/>
        </w:numPr>
        <w:autoSpaceDE w:val="0"/>
        <w:autoSpaceDN w:val="0"/>
        <w:adjustRightInd w:val="0"/>
        <w:spacing w:line="276" w:lineRule="auto"/>
        <w:jc w:val="both"/>
        <w:rPr>
          <w:rFonts w:ascii="Montserrat" w:hAnsi="Montserrat" w:cs="Arial"/>
          <w:sz w:val="24"/>
          <w:szCs w:val="24"/>
        </w:rPr>
      </w:pPr>
      <w:r w:rsidRPr="00152AF4">
        <w:rPr>
          <w:rFonts w:ascii="Montserrat" w:hAnsi="Montserrat" w:cs="Arial"/>
          <w:sz w:val="24"/>
          <w:szCs w:val="24"/>
        </w:rPr>
        <w:t xml:space="preserve">Offer strategic advice and constructive challenge to the Chief Executive and senior officers of the SPPA; seek to improve performance and promote good governance; and hold officials to account for identifying and managing risk. </w:t>
      </w:r>
    </w:p>
    <w:p w14:paraId="54EF1AD0" w14:textId="77777777" w:rsidR="00E84E89" w:rsidRDefault="00E84E89" w:rsidP="00E84E89">
      <w:pPr>
        <w:autoSpaceDE w:val="0"/>
        <w:autoSpaceDN w:val="0"/>
        <w:adjustRightInd w:val="0"/>
        <w:jc w:val="both"/>
        <w:rPr>
          <w:rFonts w:ascii="Montserrat" w:hAnsi="Montserrat" w:cs="Arial"/>
          <w:szCs w:val="24"/>
        </w:rPr>
      </w:pPr>
    </w:p>
    <w:p w14:paraId="73E48915" w14:textId="77777777" w:rsidR="00E84E89" w:rsidRPr="00152AF4" w:rsidRDefault="00E84E89" w:rsidP="00E84E89">
      <w:pPr>
        <w:pStyle w:val="ListParagraph"/>
        <w:numPr>
          <w:ilvl w:val="0"/>
          <w:numId w:val="22"/>
        </w:numPr>
        <w:autoSpaceDE w:val="0"/>
        <w:autoSpaceDN w:val="0"/>
        <w:adjustRightInd w:val="0"/>
        <w:spacing w:line="276" w:lineRule="auto"/>
        <w:jc w:val="both"/>
        <w:rPr>
          <w:rFonts w:ascii="Montserrat" w:hAnsi="Montserrat" w:cs="Arial"/>
          <w:sz w:val="24"/>
          <w:szCs w:val="24"/>
        </w:rPr>
      </w:pPr>
      <w:r w:rsidRPr="00152AF4">
        <w:rPr>
          <w:rFonts w:ascii="Montserrat" w:hAnsi="Montserrat" w:cs="Arial"/>
          <w:sz w:val="24"/>
          <w:szCs w:val="24"/>
        </w:rPr>
        <w:t>Develop good working relationships with other Non-Executive colleagues, both on the Committee and the Board, and with senior officers of the SPPA, including the SPPA Chief Executive (Accountable Officer) and members of the Senior Leadership Team</w:t>
      </w:r>
    </w:p>
    <w:p w14:paraId="216BDD92" w14:textId="77777777" w:rsidR="00E84E89" w:rsidRDefault="00E84E89" w:rsidP="00E84E89">
      <w:pPr>
        <w:autoSpaceDE w:val="0"/>
        <w:autoSpaceDN w:val="0"/>
        <w:adjustRightInd w:val="0"/>
        <w:jc w:val="both"/>
        <w:rPr>
          <w:rFonts w:ascii="Montserrat" w:hAnsi="Montserrat" w:cs="Arial"/>
          <w:szCs w:val="24"/>
        </w:rPr>
      </w:pPr>
    </w:p>
    <w:p w14:paraId="421FF617" w14:textId="77777777" w:rsidR="00E84E89" w:rsidRDefault="00E84E89" w:rsidP="00E84E89">
      <w:pPr>
        <w:autoSpaceDE w:val="0"/>
        <w:autoSpaceDN w:val="0"/>
        <w:adjustRightInd w:val="0"/>
        <w:jc w:val="both"/>
        <w:rPr>
          <w:rFonts w:ascii="Montserrat" w:hAnsi="Montserrat" w:cs="Arial"/>
          <w:b/>
          <w:bCs/>
          <w:szCs w:val="24"/>
        </w:rPr>
      </w:pPr>
      <w:r w:rsidRPr="00103D78">
        <w:rPr>
          <w:rFonts w:ascii="Montserrat" w:hAnsi="Montserrat" w:cs="Arial"/>
          <w:b/>
          <w:bCs/>
          <w:szCs w:val="24"/>
        </w:rPr>
        <w:t>Priority Criteria</w:t>
      </w:r>
      <w:r>
        <w:rPr>
          <w:rFonts w:ascii="Montserrat" w:hAnsi="Montserrat" w:cs="Arial"/>
          <w:b/>
          <w:bCs/>
          <w:szCs w:val="24"/>
        </w:rPr>
        <w:t xml:space="preserve">: In addition to the essential criteria listed above, applicants for this role will be asked to show evidence of: </w:t>
      </w:r>
    </w:p>
    <w:p w14:paraId="5F30B834" w14:textId="77777777" w:rsidR="00E84E89" w:rsidRDefault="00E84E89" w:rsidP="00E84E89">
      <w:pPr>
        <w:autoSpaceDE w:val="0"/>
        <w:autoSpaceDN w:val="0"/>
        <w:adjustRightInd w:val="0"/>
        <w:rPr>
          <w:rFonts w:ascii="Montserrat" w:hAnsi="Montserrat" w:cs="Arial"/>
          <w:szCs w:val="24"/>
        </w:rPr>
      </w:pPr>
    </w:p>
    <w:p w14:paraId="6B1799A6" w14:textId="77777777" w:rsidR="00E84E89" w:rsidRPr="00152AF4" w:rsidRDefault="00E84E89" w:rsidP="00E84E89">
      <w:pPr>
        <w:pStyle w:val="ListParagraph"/>
        <w:numPr>
          <w:ilvl w:val="0"/>
          <w:numId w:val="23"/>
        </w:numPr>
        <w:tabs>
          <w:tab w:val="left" w:pos="285"/>
          <w:tab w:val="left" w:pos="720"/>
          <w:tab w:val="left" w:pos="1440"/>
          <w:tab w:val="left" w:pos="2160"/>
          <w:tab w:val="left" w:pos="2880"/>
          <w:tab w:val="left" w:pos="4680"/>
          <w:tab w:val="left" w:pos="5400"/>
          <w:tab w:val="right" w:pos="9000"/>
        </w:tabs>
        <w:spacing w:line="240" w:lineRule="auto"/>
        <w:jc w:val="both"/>
        <w:rPr>
          <w:rFonts w:ascii="Montserrat" w:hAnsi="Montserrat" w:cs="Arial"/>
          <w:sz w:val="24"/>
          <w:szCs w:val="24"/>
        </w:rPr>
      </w:pPr>
      <w:r w:rsidRPr="00152AF4">
        <w:rPr>
          <w:rFonts w:ascii="Montserrat" w:hAnsi="Montserrat" w:cs="Arial"/>
          <w:sz w:val="24"/>
          <w:szCs w:val="24"/>
        </w:rPr>
        <w:t xml:space="preserve">Experience leading transformational change in an organisation </w:t>
      </w:r>
    </w:p>
    <w:p w14:paraId="036E71B1" w14:textId="77777777" w:rsidR="00E84E89" w:rsidRPr="00152AF4" w:rsidRDefault="00E84E89" w:rsidP="00E84E89">
      <w:pPr>
        <w:pStyle w:val="ListParagraph"/>
        <w:autoSpaceDE w:val="0"/>
        <w:autoSpaceDN w:val="0"/>
        <w:adjustRightInd w:val="0"/>
        <w:rPr>
          <w:rFonts w:ascii="Montserrat" w:hAnsi="Montserrat" w:cs="Arial"/>
          <w:b/>
          <w:bCs/>
          <w:sz w:val="24"/>
          <w:szCs w:val="24"/>
        </w:rPr>
      </w:pPr>
      <w:r w:rsidRPr="00152AF4">
        <w:rPr>
          <w:rFonts w:ascii="Montserrat" w:hAnsi="Montserrat" w:cs="Arial"/>
          <w:b/>
          <w:bCs/>
          <w:sz w:val="24"/>
          <w:szCs w:val="24"/>
        </w:rPr>
        <w:t xml:space="preserve">OR </w:t>
      </w:r>
    </w:p>
    <w:p w14:paraId="3F0C347F" w14:textId="77777777" w:rsidR="00E84E89" w:rsidRPr="00152AF4" w:rsidRDefault="00E84E89" w:rsidP="00E84E89">
      <w:pPr>
        <w:pStyle w:val="ListParagraph"/>
        <w:numPr>
          <w:ilvl w:val="0"/>
          <w:numId w:val="23"/>
        </w:numPr>
        <w:tabs>
          <w:tab w:val="left" w:pos="285"/>
          <w:tab w:val="left" w:pos="720"/>
          <w:tab w:val="left" w:pos="1440"/>
          <w:tab w:val="left" w:pos="2160"/>
          <w:tab w:val="left" w:pos="2880"/>
          <w:tab w:val="left" w:pos="4680"/>
          <w:tab w:val="left" w:pos="5400"/>
          <w:tab w:val="right" w:pos="9000"/>
        </w:tabs>
        <w:spacing w:line="240" w:lineRule="auto"/>
        <w:jc w:val="both"/>
        <w:rPr>
          <w:rFonts w:ascii="Montserrat" w:hAnsi="Montserrat" w:cs="Arial"/>
          <w:sz w:val="24"/>
          <w:szCs w:val="24"/>
        </w:rPr>
      </w:pPr>
      <w:r>
        <w:rPr>
          <w:rFonts w:ascii="Montserrat" w:hAnsi="Montserrat" w:cs="Arial"/>
          <w:sz w:val="24"/>
          <w:szCs w:val="24"/>
        </w:rPr>
        <w:lastRenderedPageBreak/>
        <w:t>Experience of d</w:t>
      </w:r>
      <w:r w:rsidRPr="00152AF4">
        <w:rPr>
          <w:rFonts w:ascii="Montserrat" w:hAnsi="Montserrat" w:cs="Arial"/>
          <w:sz w:val="24"/>
          <w:szCs w:val="24"/>
        </w:rPr>
        <w:t>igital transformation</w:t>
      </w:r>
      <w:r>
        <w:rPr>
          <w:rFonts w:ascii="Montserrat" w:hAnsi="Montserrat" w:cs="Arial"/>
          <w:sz w:val="24"/>
          <w:szCs w:val="24"/>
        </w:rPr>
        <w:t xml:space="preserve"> in the financial/pensions sector</w:t>
      </w:r>
    </w:p>
    <w:p w14:paraId="5246B185" w14:textId="77777777" w:rsidR="00E84E89" w:rsidRDefault="00E84E89" w:rsidP="00E84E89">
      <w:pPr>
        <w:autoSpaceDE w:val="0"/>
        <w:autoSpaceDN w:val="0"/>
        <w:adjustRightInd w:val="0"/>
        <w:jc w:val="both"/>
        <w:rPr>
          <w:rFonts w:ascii="Montserrat" w:hAnsi="Montserrat" w:cs="Arial"/>
          <w:szCs w:val="24"/>
        </w:rPr>
      </w:pPr>
    </w:p>
    <w:p w14:paraId="7D151CCB" w14:textId="77777777" w:rsidR="00E84E89" w:rsidRPr="00851A56" w:rsidRDefault="00E84E89" w:rsidP="00E84E89">
      <w:pPr>
        <w:autoSpaceDE w:val="0"/>
        <w:autoSpaceDN w:val="0"/>
        <w:adjustRightInd w:val="0"/>
        <w:jc w:val="both"/>
        <w:rPr>
          <w:rFonts w:ascii="Montserrat" w:hAnsi="Montserrat" w:cs="Arial"/>
          <w:b/>
          <w:bCs/>
          <w:szCs w:val="24"/>
          <w:u w:val="single"/>
        </w:rPr>
      </w:pPr>
      <w:r w:rsidRPr="00851A56">
        <w:rPr>
          <w:rFonts w:ascii="Montserrat" w:hAnsi="Montserrat" w:cs="Arial"/>
          <w:b/>
          <w:bCs/>
          <w:szCs w:val="24"/>
          <w:u w:val="single"/>
        </w:rPr>
        <w:t>Audit and Risk Committee member:</w:t>
      </w:r>
    </w:p>
    <w:p w14:paraId="2DFEA403" w14:textId="77777777" w:rsidR="00E84E89" w:rsidRPr="00302960" w:rsidRDefault="00E84E89" w:rsidP="00E84E89">
      <w:pPr>
        <w:pStyle w:val="ListParagraph"/>
        <w:numPr>
          <w:ilvl w:val="0"/>
          <w:numId w:val="22"/>
        </w:numPr>
        <w:autoSpaceDE w:val="0"/>
        <w:autoSpaceDN w:val="0"/>
        <w:adjustRightInd w:val="0"/>
        <w:spacing w:line="276" w:lineRule="auto"/>
        <w:jc w:val="both"/>
        <w:rPr>
          <w:rFonts w:ascii="Montserrat" w:hAnsi="Montserrat" w:cs="Arial"/>
          <w:sz w:val="24"/>
          <w:szCs w:val="24"/>
        </w:rPr>
      </w:pPr>
      <w:r>
        <w:rPr>
          <w:rFonts w:ascii="Montserrat" w:hAnsi="Montserrat" w:cs="Arial"/>
          <w:sz w:val="24"/>
          <w:szCs w:val="24"/>
        </w:rPr>
        <w:t>P</w:t>
      </w:r>
      <w:r w:rsidRPr="00302960">
        <w:rPr>
          <w:rFonts w:ascii="Montserrat" w:hAnsi="Montserrat" w:cs="Arial"/>
          <w:sz w:val="24"/>
          <w:szCs w:val="24"/>
        </w:rPr>
        <w:t xml:space="preserve">rovide scrutiny on the </w:t>
      </w:r>
      <w:proofErr w:type="spellStart"/>
      <w:r w:rsidRPr="00302960">
        <w:rPr>
          <w:rFonts w:ascii="Montserrat" w:hAnsi="Montserrat" w:cs="Arial"/>
          <w:sz w:val="24"/>
          <w:szCs w:val="24"/>
        </w:rPr>
        <w:t>SPPA’s</w:t>
      </w:r>
      <w:proofErr w:type="spellEnd"/>
      <w:r w:rsidRPr="00302960">
        <w:rPr>
          <w:rFonts w:ascii="Montserrat" w:hAnsi="Montserrat" w:cs="Arial"/>
          <w:sz w:val="24"/>
          <w:szCs w:val="24"/>
        </w:rPr>
        <w:t xml:space="preserve"> financial and corporate governance and financial and risk control mechanisms;</w:t>
      </w:r>
    </w:p>
    <w:p w14:paraId="1CE6E221" w14:textId="77777777" w:rsidR="00E84E89" w:rsidRPr="00302960" w:rsidRDefault="00E84E89" w:rsidP="00E84E89">
      <w:pPr>
        <w:pStyle w:val="ListParagraph"/>
        <w:numPr>
          <w:ilvl w:val="0"/>
          <w:numId w:val="22"/>
        </w:numPr>
        <w:autoSpaceDE w:val="0"/>
        <w:autoSpaceDN w:val="0"/>
        <w:adjustRightInd w:val="0"/>
        <w:spacing w:line="276" w:lineRule="auto"/>
        <w:jc w:val="both"/>
        <w:rPr>
          <w:rFonts w:ascii="Montserrat" w:hAnsi="Montserrat" w:cs="Arial"/>
          <w:sz w:val="24"/>
          <w:szCs w:val="24"/>
        </w:rPr>
      </w:pPr>
      <w:r>
        <w:rPr>
          <w:rFonts w:ascii="Montserrat" w:hAnsi="Montserrat" w:cs="Arial"/>
          <w:sz w:val="24"/>
          <w:szCs w:val="24"/>
        </w:rPr>
        <w:t>C</w:t>
      </w:r>
      <w:r w:rsidRPr="00302960">
        <w:rPr>
          <w:rFonts w:ascii="Montserrat" w:hAnsi="Montserrat" w:cs="Arial"/>
          <w:sz w:val="24"/>
          <w:szCs w:val="24"/>
        </w:rPr>
        <w:t xml:space="preserve">ontribute to the </w:t>
      </w:r>
      <w:proofErr w:type="spellStart"/>
      <w:r w:rsidRPr="00302960">
        <w:rPr>
          <w:rFonts w:ascii="Montserrat" w:hAnsi="Montserrat" w:cs="Arial"/>
          <w:sz w:val="24"/>
          <w:szCs w:val="24"/>
        </w:rPr>
        <w:t>SPPA’s</w:t>
      </w:r>
      <w:proofErr w:type="spellEnd"/>
      <w:r w:rsidRPr="00302960">
        <w:rPr>
          <w:rFonts w:ascii="Montserrat" w:hAnsi="Montserrat" w:cs="Arial"/>
          <w:sz w:val="24"/>
          <w:szCs w:val="24"/>
        </w:rPr>
        <w:t xml:space="preserve"> corporate annual reporting cycle including the production of the Committee’s Annual Report;</w:t>
      </w:r>
    </w:p>
    <w:p w14:paraId="607DDA10" w14:textId="77777777" w:rsidR="00E84E89" w:rsidRPr="00302960" w:rsidRDefault="00E84E89" w:rsidP="00E84E89">
      <w:pPr>
        <w:pStyle w:val="ListParagraph"/>
        <w:numPr>
          <w:ilvl w:val="0"/>
          <w:numId w:val="22"/>
        </w:numPr>
        <w:autoSpaceDE w:val="0"/>
        <w:autoSpaceDN w:val="0"/>
        <w:adjustRightInd w:val="0"/>
        <w:spacing w:line="276" w:lineRule="auto"/>
        <w:jc w:val="both"/>
        <w:rPr>
          <w:rFonts w:ascii="Montserrat" w:hAnsi="Montserrat" w:cs="Arial"/>
          <w:sz w:val="24"/>
          <w:szCs w:val="24"/>
        </w:rPr>
      </w:pPr>
      <w:r>
        <w:rPr>
          <w:rFonts w:ascii="Montserrat" w:hAnsi="Montserrat" w:cs="Arial"/>
          <w:sz w:val="24"/>
          <w:szCs w:val="24"/>
        </w:rPr>
        <w:t>P</w:t>
      </w:r>
      <w:r w:rsidRPr="00302960">
        <w:rPr>
          <w:rFonts w:ascii="Montserrat" w:hAnsi="Montserrat" w:cs="Arial"/>
          <w:sz w:val="24"/>
          <w:szCs w:val="24"/>
        </w:rPr>
        <w:t>articipate in bilateral meetings with Internal Audit and the External Auditor.</w:t>
      </w:r>
    </w:p>
    <w:p w14:paraId="57237BFE" w14:textId="77777777" w:rsidR="00E84E89" w:rsidRPr="00302960" w:rsidRDefault="00E84E89" w:rsidP="00E84E89">
      <w:pPr>
        <w:pStyle w:val="ListParagraph"/>
        <w:numPr>
          <w:ilvl w:val="0"/>
          <w:numId w:val="22"/>
        </w:numPr>
        <w:autoSpaceDE w:val="0"/>
        <w:autoSpaceDN w:val="0"/>
        <w:adjustRightInd w:val="0"/>
        <w:spacing w:line="276" w:lineRule="auto"/>
        <w:jc w:val="both"/>
        <w:rPr>
          <w:rFonts w:ascii="Montserrat" w:hAnsi="Montserrat" w:cs="Arial"/>
          <w:sz w:val="24"/>
          <w:szCs w:val="24"/>
        </w:rPr>
      </w:pPr>
      <w:r>
        <w:rPr>
          <w:rFonts w:ascii="Montserrat" w:hAnsi="Montserrat" w:cs="Arial"/>
          <w:sz w:val="24"/>
          <w:szCs w:val="24"/>
        </w:rPr>
        <w:t>E</w:t>
      </w:r>
      <w:r w:rsidRPr="00302960">
        <w:rPr>
          <w:rFonts w:ascii="Montserrat" w:hAnsi="Montserrat" w:cs="Arial"/>
          <w:sz w:val="24"/>
          <w:szCs w:val="24"/>
        </w:rPr>
        <w:t>nsure that the mechanism enabling key stakeholders to consider the overall risk and assurance needs of the SPPA is fit-for-purpose;</w:t>
      </w:r>
    </w:p>
    <w:p w14:paraId="0758937F" w14:textId="77777777" w:rsidR="00E84E89" w:rsidRDefault="00E84E89" w:rsidP="00E84E89">
      <w:pPr>
        <w:pStyle w:val="ListParagraph"/>
        <w:numPr>
          <w:ilvl w:val="0"/>
          <w:numId w:val="22"/>
        </w:numPr>
        <w:autoSpaceDE w:val="0"/>
        <w:autoSpaceDN w:val="0"/>
        <w:adjustRightInd w:val="0"/>
        <w:spacing w:line="276" w:lineRule="auto"/>
        <w:jc w:val="both"/>
        <w:rPr>
          <w:rFonts w:ascii="Montserrat" w:hAnsi="Montserrat" w:cs="Arial"/>
          <w:sz w:val="24"/>
          <w:szCs w:val="24"/>
        </w:rPr>
      </w:pPr>
      <w:r>
        <w:rPr>
          <w:rFonts w:ascii="Montserrat" w:hAnsi="Montserrat" w:cs="Arial"/>
          <w:sz w:val="24"/>
          <w:szCs w:val="24"/>
        </w:rPr>
        <w:t>C</w:t>
      </w:r>
      <w:r w:rsidRPr="00302960">
        <w:rPr>
          <w:rFonts w:ascii="Montserrat" w:hAnsi="Montserrat" w:cs="Arial"/>
          <w:sz w:val="24"/>
          <w:szCs w:val="24"/>
        </w:rPr>
        <w:t>ontribute to the work of the Board, with particular emphasis on aspects of audit, financial and risk controls;</w:t>
      </w:r>
    </w:p>
    <w:p w14:paraId="6C1F28E7" w14:textId="77777777" w:rsidR="00E84E89" w:rsidRDefault="00E84E89" w:rsidP="00E84E89">
      <w:pPr>
        <w:autoSpaceDE w:val="0"/>
        <w:autoSpaceDN w:val="0"/>
        <w:adjustRightInd w:val="0"/>
        <w:jc w:val="both"/>
        <w:rPr>
          <w:rFonts w:ascii="Montserrat" w:hAnsi="Montserrat" w:cs="Arial"/>
          <w:szCs w:val="24"/>
        </w:rPr>
      </w:pPr>
    </w:p>
    <w:p w14:paraId="027127D9" w14:textId="77777777" w:rsidR="00E84E89" w:rsidRDefault="00E84E89" w:rsidP="00E84E89">
      <w:pPr>
        <w:autoSpaceDE w:val="0"/>
        <w:autoSpaceDN w:val="0"/>
        <w:adjustRightInd w:val="0"/>
        <w:jc w:val="both"/>
        <w:rPr>
          <w:rFonts w:ascii="Montserrat" w:hAnsi="Montserrat" w:cs="Arial"/>
          <w:b/>
          <w:bCs/>
          <w:szCs w:val="24"/>
        </w:rPr>
      </w:pPr>
      <w:r w:rsidRPr="00103D78">
        <w:rPr>
          <w:rFonts w:ascii="Montserrat" w:hAnsi="Montserrat" w:cs="Arial"/>
          <w:b/>
          <w:bCs/>
          <w:szCs w:val="24"/>
        </w:rPr>
        <w:t>Priority Criteria</w:t>
      </w:r>
      <w:r>
        <w:rPr>
          <w:rFonts w:ascii="Montserrat" w:hAnsi="Montserrat" w:cs="Arial"/>
          <w:b/>
          <w:bCs/>
          <w:szCs w:val="24"/>
        </w:rPr>
        <w:t xml:space="preserve">: In addition to the essential criteria listed above, applicants for this role will be asked to show evidence of: </w:t>
      </w:r>
    </w:p>
    <w:p w14:paraId="4A12621C" w14:textId="77777777" w:rsidR="00E84E89" w:rsidRPr="00851A56" w:rsidRDefault="00E84E89" w:rsidP="00E84E89">
      <w:pPr>
        <w:pStyle w:val="ListParagraph"/>
        <w:numPr>
          <w:ilvl w:val="0"/>
          <w:numId w:val="24"/>
        </w:numPr>
        <w:autoSpaceDE w:val="0"/>
        <w:autoSpaceDN w:val="0"/>
        <w:adjustRightInd w:val="0"/>
        <w:spacing w:line="276" w:lineRule="auto"/>
        <w:jc w:val="both"/>
        <w:rPr>
          <w:rFonts w:ascii="Montserrat" w:hAnsi="Montserrat" w:cs="Arial"/>
          <w:sz w:val="24"/>
          <w:szCs w:val="24"/>
        </w:rPr>
      </w:pPr>
      <w:r w:rsidRPr="00851A56">
        <w:rPr>
          <w:rFonts w:ascii="Montserrat" w:hAnsi="Montserrat" w:cs="Arial"/>
          <w:sz w:val="24"/>
          <w:szCs w:val="24"/>
        </w:rPr>
        <w:t xml:space="preserve">Relevant experience in the field of audit, risk, and financial services, and an understanding of the role of a board and audit and risk committee in this context.  </w:t>
      </w:r>
    </w:p>
    <w:p w14:paraId="6B2CD69A" w14:textId="77777777" w:rsidR="00E84E89" w:rsidRPr="008E59E0" w:rsidRDefault="00E84E89" w:rsidP="00E44D96">
      <w:pPr>
        <w:jc w:val="both"/>
        <w:rPr>
          <w:rFonts w:ascii="Montserrat" w:hAnsi="Montserrat"/>
          <w:szCs w:val="24"/>
        </w:rPr>
      </w:pPr>
    </w:p>
    <w:p w14:paraId="26677807" w14:textId="359F75A9" w:rsidR="00CF5B81" w:rsidRPr="005451AA" w:rsidRDefault="005451AA" w:rsidP="005451AA">
      <w:pPr>
        <w:pStyle w:val="Heading1"/>
        <w:rPr>
          <w:b w:val="0"/>
          <w:color w:val="auto"/>
        </w:rPr>
      </w:pPr>
      <w:r>
        <w:rPr>
          <w:b w:val="0"/>
          <w:color w:val="auto"/>
        </w:rPr>
        <w:t xml:space="preserve">Further information on the expectations within each criteria can be found by referring to Band C and above within our </w:t>
      </w:r>
      <w:hyperlink r:id="rId12" w:history="1">
        <w:r w:rsidRPr="005451AA">
          <w:rPr>
            <w:rStyle w:val="Hyperlink"/>
            <w:b w:val="0"/>
          </w:rPr>
          <w:t>Skills for Success Framework</w:t>
        </w:r>
      </w:hyperlink>
      <w:r w:rsidR="00CF5B81" w:rsidRPr="005451AA">
        <w:rPr>
          <w:b w:val="0"/>
          <w:color w:val="auto"/>
        </w:rPr>
        <w:br w:type="page"/>
      </w:r>
    </w:p>
    <w:p w14:paraId="4B2C6BF6" w14:textId="60332D8E" w:rsidR="004E045A" w:rsidRPr="008E59E0" w:rsidRDefault="004E045A" w:rsidP="00130E40">
      <w:pPr>
        <w:pStyle w:val="Heading1"/>
        <w:rPr>
          <w:color w:val="auto"/>
        </w:rPr>
      </w:pPr>
      <w:r w:rsidRPr="008E59E0">
        <w:rPr>
          <w:color w:val="auto"/>
        </w:rPr>
        <w:lastRenderedPageBreak/>
        <w:t>Application Process</w:t>
      </w:r>
    </w:p>
    <w:p w14:paraId="61D971CB" w14:textId="54BF4608" w:rsidR="001C2086" w:rsidRPr="008E59E0" w:rsidRDefault="006460A4" w:rsidP="00CF5B81">
      <w:pPr>
        <w:spacing w:after="60"/>
        <w:ind w:hanging="284"/>
        <w:jc w:val="both"/>
        <w:rPr>
          <w:rFonts w:ascii="Montserrat" w:hAnsi="Montserrat" w:cs="Arial"/>
          <w:szCs w:val="24"/>
        </w:rPr>
      </w:pPr>
      <w:r w:rsidRPr="008E59E0">
        <w:rPr>
          <w:rFonts w:ascii="Montserrat" w:hAnsi="Montserrat" w:cs="Arial"/>
          <w:szCs w:val="24"/>
        </w:rPr>
        <w:tab/>
      </w:r>
      <w:r w:rsidR="00130E40" w:rsidRPr="008E59E0">
        <w:rPr>
          <w:rFonts w:ascii="Montserrat" w:hAnsi="Montserrat" w:cs="Arial"/>
          <w:szCs w:val="24"/>
        </w:rPr>
        <w:t>T</w:t>
      </w:r>
      <w:r w:rsidR="00805749" w:rsidRPr="008E59E0">
        <w:rPr>
          <w:rFonts w:ascii="Montserrat" w:hAnsi="Montserrat" w:cs="Arial"/>
          <w:szCs w:val="24"/>
        </w:rPr>
        <w:t xml:space="preserve">here are </w:t>
      </w:r>
      <w:r w:rsidR="00805749" w:rsidRPr="008E59E0">
        <w:rPr>
          <w:rFonts w:ascii="Montserrat" w:hAnsi="Montserrat" w:cs="Arial"/>
          <w:b/>
          <w:szCs w:val="24"/>
        </w:rPr>
        <w:t>three</w:t>
      </w:r>
      <w:r w:rsidR="00805749" w:rsidRPr="008E59E0">
        <w:rPr>
          <w:rFonts w:ascii="Montserrat" w:hAnsi="Montserrat" w:cs="Arial"/>
          <w:szCs w:val="24"/>
        </w:rPr>
        <w:t xml:space="preserve"> sections to th</w:t>
      </w:r>
      <w:r w:rsidR="001C2086" w:rsidRPr="008E59E0">
        <w:rPr>
          <w:rFonts w:ascii="Montserrat" w:hAnsi="Montserrat" w:cs="Arial"/>
          <w:szCs w:val="24"/>
        </w:rPr>
        <w:t>e application form</w:t>
      </w:r>
      <w:r w:rsidR="0052455A" w:rsidRPr="008E59E0">
        <w:rPr>
          <w:rFonts w:ascii="Montserrat" w:hAnsi="Montserrat" w:cs="Arial"/>
          <w:szCs w:val="24"/>
        </w:rPr>
        <w:t xml:space="preserve"> </w:t>
      </w:r>
      <w:r w:rsidR="001C2086" w:rsidRPr="008E59E0">
        <w:rPr>
          <w:rFonts w:ascii="Montserrat" w:hAnsi="Montserrat" w:cs="Arial"/>
          <w:szCs w:val="24"/>
        </w:rPr>
        <w:t>as follows:</w:t>
      </w:r>
    </w:p>
    <w:p w14:paraId="6DEF6876" w14:textId="2C460B8E" w:rsidR="001C2086" w:rsidRPr="008E59E0" w:rsidRDefault="006460A4" w:rsidP="008E59E0">
      <w:pPr>
        <w:pStyle w:val="Heading1"/>
        <w:numPr>
          <w:ilvl w:val="0"/>
          <w:numId w:val="18"/>
        </w:numPr>
        <w:rPr>
          <w:b w:val="0"/>
          <w:color w:val="auto"/>
        </w:rPr>
      </w:pPr>
      <w:r w:rsidRPr="008E59E0">
        <w:rPr>
          <w:b w:val="0"/>
          <w:color w:val="auto"/>
        </w:rPr>
        <w:t>A</w:t>
      </w:r>
      <w:r w:rsidR="009D5F99" w:rsidRPr="008E59E0">
        <w:rPr>
          <w:b w:val="0"/>
          <w:color w:val="auto"/>
        </w:rPr>
        <w:t>pplication f</w:t>
      </w:r>
      <w:r w:rsidR="0052455A" w:rsidRPr="008E59E0">
        <w:rPr>
          <w:b w:val="0"/>
          <w:color w:val="auto"/>
        </w:rPr>
        <w:t>orm</w:t>
      </w:r>
    </w:p>
    <w:p w14:paraId="14877067" w14:textId="2ED67F2F" w:rsidR="009D5F99" w:rsidRPr="008E59E0" w:rsidRDefault="009D5F99" w:rsidP="008E59E0">
      <w:pPr>
        <w:pStyle w:val="Heading1"/>
        <w:numPr>
          <w:ilvl w:val="0"/>
          <w:numId w:val="18"/>
        </w:numPr>
        <w:rPr>
          <w:b w:val="0"/>
          <w:color w:val="auto"/>
        </w:rPr>
      </w:pPr>
      <w:r w:rsidRPr="008E59E0">
        <w:rPr>
          <w:b w:val="0"/>
          <w:color w:val="auto"/>
        </w:rPr>
        <w:t>Other Ministerial a</w:t>
      </w:r>
      <w:r w:rsidR="001C2086" w:rsidRPr="008E59E0">
        <w:rPr>
          <w:b w:val="0"/>
          <w:color w:val="auto"/>
        </w:rPr>
        <w:t>ppointments held</w:t>
      </w:r>
      <w:r w:rsidR="00805749" w:rsidRPr="008E59E0">
        <w:rPr>
          <w:b w:val="0"/>
          <w:color w:val="auto"/>
        </w:rPr>
        <w:t xml:space="preserve"> </w:t>
      </w:r>
    </w:p>
    <w:p w14:paraId="5112437A" w14:textId="7E9E0F8D" w:rsidR="00196DCE" w:rsidRPr="008E59E0" w:rsidRDefault="009D5F99" w:rsidP="008E59E0">
      <w:pPr>
        <w:pStyle w:val="Heading1"/>
        <w:numPr>
          <w:ilvl w:val="0"/>
          <w:numId w:val="18"/>
        </w:numPr>
        <w:rPr>
          <w:b w:val="0"/>
          <w:color w:val="auto"/>
        </w:rPr>
      </w:pPr>
      <w:r w:rsidRPr="008E59E0">
        <w:rPr>
          <w:b w:val="0"/>
          <w:color w:val="auto"/>
        </w:rPr>
        <w:t>E</w:t>
      </w:r>
      <w:r w:rsidR="0052455A" w:rsidRPr="008E59E0">
        <w:rPr>
          <w:b w:val="0"/>
          <w:color w:val="auto"/>
        </w:rPr>
        <w:t>qualities monitoring form</w:t>
      </w:r>
      <w:r w:rsidR="00F04539" w:rsidRPr="008E59E0">
        <w:rPr>
          <w:b w:val="0"/>
          <w:color w:val="auto"/>
        </w:rPr>
        <w:t xml:space="preserve"> (provided separately; not seen by panel)</w:t>
      </w:r>
    </w:p>
    <w:p w14:paraId="10C78CDC" w14:textId="77777777" w:rsidR="008E59E0" w:rsidRPr="008E59E0" w:rsidRDefault="008E59E0" w:rsidP="008E59E0">
      <w:pPr>
        <w:rPr>
          <w:rFonts w:ascii="Montserrat" w:hAnsi="Montserrat"/>
        </w:rPr>
      </w:pPr>
    </w:p>
    <w:p w14:paraId="44B390B0" w14:textId="35727D14" w:rsidR="00196DCE" w:rsidRPr="008E59E0" w:rsidRDefault="006460A4" w:rsidP="008E59E0">
      <w:pPr>
        <w:ind w:hanging="284"/>
        <w:jc w:val="both"/>
        <w:rPr>
          <w:rFonts w:ascii="Montserrat" w:hAnsi="Montserrat" w:cs="Arial"/>
          <w:sz w:val="28"/>
          <w:szCs w:val="28"/>
        </w:rPr>
      </w:pPr>
      <w:r w:rsidRPr="008E59E0">
        <w:rPr>
          <w:rFonts w:ascii="Montserrat" w:hAnsi="Montserrat" w:cs="Arial"/>
          <w:sz w:val="28"/>
          <w:szCs w:val="28"/>
        </w:rPr>
        <w:tab/>
      </w:r>
      <w:r w:rsidR="00196DCE" w:rsidRPr="008E59E0">
        <w:rPr>
          <w:rFonts w:ascii="Montserrat" w:hAnsi="Montserrat" w:cs="Arial"/>
          <w:szCs w:val="24"/>
        </w:rPr>
        <w:t>Further information and examples on completing a co</w:t>
      </w:r>
      <w:r w:rsidR="008E59E0" w:rsidRPr="008E59E0">
        <w:rPr>
          <w:rFonts w:ascii="Montserrat" w:hAnsi="Montserrat" w:cs="Arial"/>
          <w:szCs w:val="24"/>
        </w:rPr>
        <w:t xml:space="preserve">mpetency based </w:t>
      </w:r>
      <w:r w:rsidR="0052455A" w:rsidRPr="008E59E0">
        <w:rPr>
          <w:rFonts w:ascii="Montserrat" w:hAnsi="Montserrat" w:cs="Arial"/>
          <w:szCs w:val="24"/>
        </w:rPr>
        <w:t>application form along with</w:t>
      </w:r>
      <w:r w:rsidR="00196DCE" w:rsidRPr="008E59E0">
        <w:rPr>
          <w:rFonts w:ascii="Montserrat" w:hAnsi="Montserrat" w:cs="Arial"/>
          <w:szCs w:val="24"/>
        </w:rPr>
        <w:t xml:space="preserve"> advice on preparing for an interview can be found </w:t>
      </w:r>
      <w:r w:rsidR="00AA09CC" w:rsidRPr="008E59E0">
        <w:rPr>
          <w:rFonts w:ascii="Montserrat" w:hAnsi="Montserrat" w:cs="Arial"/>
          <w:szCs w:val="24"/>
        </w:rPr>
        <w:t xml:space="preserve">on the Scottish Government website, </w:t>
      </w:r>
      <w:hyperlink r:id="rId13" w:history="1">
        <w:r w:rsidR="00AA09CC" w:rsidRPr="008E59E0">
          <w:rPr>
            <w:rStyle w:val="Hyperlink"/>
            <w:rFonts w:ascii="Montserrat" w:hAnsi="Montserrat" w:cs="Arial"/>
            <w:color w:val="auto"/>
            <w:szCs w:val="24"/>
          </w:rPr>
          <w:t>How to Apply for a Public Appointment</w:t>
        </w:r>
      </w:hyperlink>
      <w:r w:rsidR="00AA09CC" w:rsidRPr="008E59E0">
        <w:rPr>
          <w:rFonts w:ascii="Montserrat" w:hAnsi="Montserrat" w:cs="Arial"/>
          <w:szCs w:val="24"/>
        </w:rPr>
        <w:t>.</w:t>
      </w:r>
      <w:r w:rsidR="00AA09CC" w:rsidRPr="008E59E0">
        <w:rPr>
          <w:rFonts w:ascii="Montserrat" w:hAnsi="Montserrat" w:cs="Arial"/>
          <w:sz w:val="28"/>
          <w:szCs w:val="28"/>
        </w:rPr>
        <w:t xml:space="preserve"> </w:t>
      </w:r>
    </w:p>
    <w:p w14:paraId="0CF2D78E" w14:textId="77777777" w:rsidR="00130E40" w:rsidRPr="008E59E0" w:rsidRDefault="00130E40" w:rsidP="00C25CAD">
      <w:pPr>
        <w:ind w:hanging="284"/>
        <w:jc w:val="both"/>
        <w:rPr>
          <w:rFonts w:ascii="Montserrat" w:hAnsi="Montserrat" w:cs="Arial"/>
          <w:b/>
          <w:sz w:val="32"/>
          <w:szCs w:val="32"/>
        </w:rPr>
      </w:pPr>
    </w:p>
    <w:p w14:paraId="5EECDFA0" w14:textId="090BBCB5" w:rsidR="004E045A" w:rsidRPr="008E59E0" w:rsidRDefault="004E045A" w:rsidP="00AC738D">
      <w:pPr>
        <w:pStyle w:val="Heading1"/>
        <w:rPr>
          <w:color w:val="auto"/>
        </w:rPr>
      </w:pPr>
      <w:r w:rsidRPr="008E59E0">
        <w:rPr>
          <w:color w:val="auto"/>
        </w:rPr>
        <w:t>Selection</w:t>
      </w:r>
    </w:p>
    <w:p w14:paraId="39BEC52D" w14:textId="38244C8F" w:rsidR="00F50714" w:rsidRPr="008E59E0" w:rsidRDefault="00F50714" w:rsidP="00AC738D">
      <w:pPr>
        <w:pStyle w:val="Heading1"/>
        <w:rPr>
          <w:b w:val="0"/>
          <w:color w:val="auto"/>
        </w:rPr>
      </w:pPr>
      <w:r w:rsidRPr="008E59E0">
        <w:rPr>
          <w:b w:val="0"/>
          <w:color w:val="auto"/>
        </w:rPr>
        <w:t xml:space="preserve">We have a two-stage selection process. The first stage is where we review your application form to decide if it does or does not meet the person specification and criteria. Those who meet the criteria will normally be selected for the next stage of assessment. It is therefore important that you complete your application as fully, but concisely, as possible to demonstrate how you meet the criteria for the post. Please ensure that you study the selection criteria carefully before you complete your application. </w:t>
      </w:r>
    </w:p>
    <w:p w14:paraId="669F2FC7" w14:textId="77777777" w:rsidR="00F50714" w:rsidRPr="008E59E0" w:rsidRDefault="00F50714" w:rsidP="00AC738D">
      <w:pPr>
        <w:pStyle w:val="Heading1"/>
        <w:rPr>
          <w:b w:val="0"/>
          <w:color w:val="auto"/>
        </w:rPr>
      </w:pPr>
    </w:p>
    <w:p w14:paraId="03F8DCBC" w14:textId="22F89EEA" w:rsidR="004E045A" w:rsidRPr="008E59E0" w:rsidRDefault="00F50714" w:rsidP="00AC738D">
      <w:pPr>
        <w:pStyle w:val="Heading1"/>
        <w:rPr>
          <w:b w:val="0"/>
          <w:color w:val="auto"/>
        </w:rPr>
      </w:pPr>
      <w:r w:rsidRPr="008E59E0">
        <w:rPr>
          <w:b w:val="0"/>
          <w:color w:val="auto"/>
        </w:rPr>
        <w:t>The next stage of assessment will be a competency-based interview and a short exercise. You will be given further details about the competency-based interview and other assessment elements</w:t>
      </w:r>
      <w:r w:rsidR="00AA09CC" w:rsidRPr="008E59E0">
        <w:rPr>
          <w:b w:val="0"/>
          <w:color w:val="auto"/>
        </w:rPr>
        <w:t xml:space="preserve"> with your letter of invitation</w:t>
      </w:r>
      <w:r w:rsidRPr="008E59E0">
        <w:rPr>
          <w:b w:val="0"/>
          <w:color w:val="auto"/>
        </w:rPr>
        <w:t xml:space="preserve">. If you require a reasonable adjustment for the interview or assessment process, please let us know when you are agreeing the interview date so that we can put arrangements in place. The data we collect throughout the selection process will be held and used in accordance with the terms </w:t>
      </w:r>
      <w:r w:rsidR="008E169A" w:rsidRPr="008E59E0">
        <w:rPr>
          <w:b w:val="0"/>
          <w:color w:val="auto"/>
        </w:rPr>
        <w:t xml:space="preserve">of Data Protection legislation. Further information, including a privacy notice, can be found on the </w:t>
      </w:r>
      <w:hyperlink r:id="rId14" w:history="1">
        <w:r w:rsidR="008E169A" w:rsidRPr="008E59E0">
          <w:rPr>
            <w:rStyle w:val="Hyperlink"/>
            <w:b w:val="0"/>
            <w:color w:val="auto"/>
          </w:rPr>
          <w:t>Public Appointments website.</w:t>
        </w:r>
      </w:hyperlink>
      <w:r w:rsidR="008E169A" w:rsidRPr="008E59E0">
        <w:rPr>
          <w:b w:val="0"/>
          <w:color w:val="auto"/>
        </w:rPr>
        <w:t xml:space="preserve"> </w:t>
      </w:r>
    </w:p>
    <w:p w14:paraId="7D38B9F0" w14:textId="77777777" w:rsidR="006460A4" w:rsidRPr="008E59E0" w:rsidRDefault="006460A4" w:rsidP="00AC738D">
      <w:pPr>
        <w:pStyle w:val="Heading1"/>
        <w:rPr>
          <w:b w:val="0"/>
          <w:color w:val="auto"/>
        </w:rPr>
      </w:pPr>
    </w:p>
    <w:p w14:paraId="04421B63" w14:textId="720713AE" w:rsidR="004E045A" w:rsidRPr="008E59E0" w:rsidRDefault="004E045A" w:rsidP="00AC738D">
      <w:pPr>
        <w:pStyle w:val="Heading1"/>
        <w:rPr>
          <w:color w:val="auto"/>
        </w:rPr>
      </w:pPr>
      <w:r w:rsidRPr="008E59E0">
        <w:rPr>
          <w:color w:val="auto"/>
        </w:rPr>
        <w:t xml:space="preserve">Interview </w:t>
      </w:r>
      <w:r w:rsidR="00AC738D" w:rsidRPr="008E59E0">
        <w:rPr>
          <w:color w:val="auto"/>
        </w:rPr>
        <w:t>Arrangements and Expenses</w:t>
      </w:r>
    </w:p>
    <w:p w14:paraId="52BB5635" w14:textId="3DAF4D64" w:rsidR="004E045A" w:rsidRPr="008E59E0" w:rsidRDefault="00AA09CC" w:rsidP="00AC738D">
      <w:pPr>
        <w:pStyle w:val="Heading1"/>
        <w:rPr>
          <w:b w:val="0"/>
          <w:color w:val="auto"/>
        </w:rPr>
      </w:pPr>
      <w:r w:rsidRPr="008E59E0">
        <w:rPr>
          <w:b w:val="0"/>
          <w:color w:val="auto"/>
        </w:rPr>
        <w:t>The selection process will be held virtually via video conferencing</w:t>
      </w:r>
      <w:r w:rsidR="00AC738D" w:rsidRPr="008E59E0">
        <w:rPr>
          <w:b w:val="0"/>
          <w:color w:val="auto"/>
        </w:rPr>
        <w:t xml:space="preserve">, and we encourage you to ensure that you have an appropriate setup, including internet access, webcam and microphone, to enable this. </w:t>
      </w:r>
      <w:r w:rsidRPr="008E59E0">
        <w:rPr>
          <w:b w:val="0"/>
          <w:color w:val="auto"/>
        </w:rPr>
        <w:t>Any e</w:t>
      </w:r>
      <w:r w:rsidR="004E045A" w:rsidRPr="008E59E0">
        <w:rPr>
          <w:b w:val="0"/>
          <w:color w:val="auto"/>
        </w:rPr>
        <w:t>xpenses incurred during the selection process are the responsibility of the applicant.</w:t>
      </w:r>
    </w:p>
    <w:p w14:paraId="77E71BAC" w14:textId="77777777" w:rsidR="004E045A" w:rsidRPr="008E59E0" w:rsidRDefault="004E045A" w:rsidP="00AC738D">
      <w:pPr>
        <w:pStyle w:val="Heading1"/>
        <w:rPr>
          <w:b w:val="0"/>
          <w:color w:val="auto"/>
        </w:rPr>
      </w:pPr>
    </w:p>
    <w:p w14:paraId="388D318F" w14:textId="77777777" w:rsidR="004E045A" w:rsidRPr="008E59E0" w:rsidRDefault="00F979DA" w:rsidP="00AC738D">
      <w:pPr>
        <w:pStyle w:val="Heading1"/>
        <w:rPr>
          <w:color w:val="auto"/>
        </w:rPr>
      </w:pPr>
      <w:r w:rsidRPr="008E59E0">
        <w:rPr>
          <w:color w:val="auto"/>
        </w:rPr>
        <w:t>A</w:t>
      </w:r>
      <w:r w:rsidR="004E045A" w:rsidRPr="008E59E0">
        <w:rPr>
          <w:color w:val="auto"/>
        </w:rPr>
        <w:t>bout this recruitment process</w:t>
      </w:r>
    </w:p>
    <w:p w14:paraId="07271FB4" w14:textId="46FF5B6D" w:rsidR="001804B0" w:rsidRPr="008E59E0" w:rsidRDefault="004E045A" w:rsidP="00C25CAD">
      <w:pPr>
        <w:jc w:val="both"/>
        <w:rPr>
          <w:rFonts w:ascii="Montserrat" w:hAnsi="Montserrat" w:cs="Arial"/>
          <w:b/>
          <w:sz w:val="28"/>
          <w:szCs w:val="28"/>
        </w:rPr>
      </w:pPr>
      <w:proofErr w:type="spellStart"/>
      <w:r w:rsidRPr="008E59E0">
        <w:rPr>
          <w:rFonts w:ascii="Montserrat" w:hAnsi="Montserrat"/>
          <w:szCs w:val="24"/>
        </w:rPr>
        <w:t>SPPA’s</w:t>
      </w:r>
      <w:proofErr w:type="spellEnd"/>
      <w:r w:rsidRPr="008E59E0">
        <w:rPr>
          <w:rFonts w:ascii="Montserrat" w:hAnsi="Montserrat"/>
          <w:szCs w:val="24"/>
        </w:rPr>
        <w:t xml:space="preserve"> recruitment processes are underpinned by the principle of selection for appointment on merit on the basis of fair and open competition. Details of how this principle should be applied can be found at the Civil Service Commission website. We will adopt a competency-based interview process for the role</w:t>
      </w:r>
      <w:r w:rsidR="00E84E89">
        <w:rPr>
          <w:rFonts w:ascii="Montserrat" w:hAnsi="Montserrat"/>
          <w:szCs w:val="24"/>
        </w:rPr>
        <w:t>s advertised</w:t>
      </w:r>
      <w:r w:rsidRPr="008E59E0">
        <w:rPr>
          <w:rFonts w:ascii="Montserrat" w:hAnsi="Montserrat"/>
          <w:szCs w:val="24"/>
        </w:rPr>
        <w:t>. Further information and advice</w:t>
      </w:r>
      <w:r w:rsidR="00AC2D9E" w:rsidRPr="008E59E0">
        <w:rPr>
          <w:rFonts w:ascii="Montserrat" w:hAnsi="Montserrat"/>
          <w:szCs w:val="24"/>
        </w:rPr>
        <w:t xml:space="preserve"> on preparing for an interview </w:t>
      </w:r>
      <w:r w:rsidRPr="008E59E0">
        <w:rPr>
          <w:rFonts w:ascii="Montserrat" w:hAnsi="Montserrat"/>
          <w:szCs w:val="24"/>
        </w:rPr>
        <w:t xml:space="preserve">can be found in the hints and tips section of the </w:t>
      </w:r>
      <w:hyperlink r:id="rId15" w:history="1">
        <w:r w:rsidRPr="008E59E0">
          <w:rPr>
            <w:rStyle w:val="Hyperlink"/>
            <w:rFonts w:ascii="Montserrat" w:hAnsi="Montserrat"/>
            <w:color w:val="auto"/>
            <w:szCs w:val="24"/>
          </w:rPr>
          <w:t>Appointed for Scotland</w:t>
        </w:r>
      </w:hyperlink>
      <w:r w:rsidRPr="008E59E0">
        <w:rPr>
          <w:rFonts w:ascii="Montserrat" w:hAnsi="Montserrat"/>
          <w:szCs w:val="24"/>
        </w:rPr>
        <w:t xml:space="preserve"> website</w:t>
      </w:r>
      <w:r w:rsidR="00AC2D9E" w:rsidRPr="008E59E0">
        <w:rPr>
          <w:rFonts w:ascii="Montserrat" w:hAnsi="Montserrat"/>
          <w:szCs w:val="24"/>
        </w:rPr>
        <w:t xml:space="preserve">. </w:t>
      </w:r>
      <w:r w:rsidRPr="008E59E0">
        <w:rPr>
          <w:rFonts w:ascii="Montserrat" w:hAnsi="Montserrat"/>
          <w:szCs w:val="24"/>
        </w:rPr>
        <w:t xml:space="preserve">  </w:t>
      </w:r>
    </w:p>
    <w:p w14:paraId="02F7ED19" w14:textId="2CD51386" w:rsidR="004E045A" w:rsidRPr="008E59E0" w:rsidRDefault="004E045A" w:rsidP="00C25CAD">
      <w:pPr>
        <w:jc w:val="both"/>
        <w:rPr>
          <w:rFonts w:ascii="Montserrat" w:hAnsi="Montserrat"/>
          <w:szCs w:val="24"/>
        </w:rPr>
      </w:pPr>
      <w:r w:rsidRPr="008E59E0">
        <w:rPr>
          <w:rFonts w:ascii="Montserrat" w:hAnsi="Montserrat"/>
          <w:szCs w:val="24"/>
        </w:rPr>
        <w:lastRenderedPageBreak/>
        <w:t xml:space="preserve">If as part of the recruitment process you feel that your application has not been treated fairly you should write to </w:t>
      </w:r>
      <w:hyperlink r:id="rId16" w:history="1">
        <w:r w:rsidR="00AA09CC" w:rsidRPr="008E59E0">
          <w:rPr>
            <w:rStyle w:val="Hyperlink"/>
            <w:rFonts w:ascii="Montserrat" w:hAnsi="Montserrat"/>
            <w:color w:val="auto"/>
            <w:szCs w:val="24"/>
          </w:rPr>
          <w:t>SPPAGovernance@gov.scot</w:t>
        </w:r>
      </w:hyperlink>
      <w:r w:rsidR="00AC2D9E" w:rsidRPr="00213237">
        <w:rPr>
          <w:rStyle w:val="Hyperlink"/>
          <w:rFonts w:ascii="Montserrat" w:hAnsi="Montserrat"/>
          <w:color w:val="auto"/>
          <w:szCs w:val="24"/>
          <w:u w:val="none"/>
        </w:rPr>
        <w:t xml:space="preserve">. </w:t>
      </w:r>
    </w:p>
    <w:p w14:paraId="3863C4FE" w14:textId="77777777" w:rsidR="00CF5B81" w:rsidRPr="008E59E0" w:rsidRDefault="00CF5B81" w:rsidP="00CF5B81">
      <w:pPr>
        <w:rPr>
          <w:rFonts w:ascii="Montserrat" w:hAnsi="Montserrat"/>
          <w:b/>
          <w:sz w:val="28"/>
          <w:szCs w:val="28"/>
        </w:rPr>
      </w:pPr>
    </w:p>
    <w:p w14:paraId="753A916D" w14:textId="23B6D706" w:rsidR="002103ED" w:rsidRDefault="002103ED" w:rsidP="00CF5B81">
      <w:pPr>
        <w:rPr>
          <w:rFonts w:ascii="Montserrat" w:eastAsia="Arial Unicode MS" w:hAnsi="Montserrat" w:cs="Arial"/>
          <w:b/>
          <w:szCs w:val="24"/>
        </w:rPr>
      </w:pPr>
      <w:r w:rsidRPr="008E59E0">
        <w:rPr>
          <w:rFonts w:ascii="Montserrat" w:eastAsia="Arial Unicode MS" w:hAnsi="Montserrat" w:cs="Arial"/>
          <w:b/>
          <w:szCs w:val="24"/>
        </w:rPr>
        <w:t>K</w:t>
      </w:r>
      <w:r w:rsidR="008E169A" w:rsidRPr="008E59E0">
        <w:rPr>
          <w:rFonts w:ascii="Montserrat" w:eastAsia="Arial Unicode MS" w:hAnsi="Montserrat" w:cs="Arial"/>
          <w:b/>
          <w:szCs w:val="24"/>
        </w:rPr>
        <w:t xml:space="preserve">ey Dates (indicative) </w:t>
      </w:r>
    </w:p>
    <w:p w14:paraId="49A3B19B" w14:textId="77777777" w:rsidR="00E84E89" w:rsidRDefault="00E84E89" w:rsidP="00CF5B81">
      <w:pPr>
        <w:rPr>
          <w:rFonts w:ascii="Montserrat" w:eastAsia="Arial Unicode MS" w:hAnsi="Montserrat" w:cs="Arial"/>
          <w:b/>
          <w:szCs w:val="24"/>
        </w:rPr>
      </w:pPr>
    </w:p>
    <w:p w14:paraId="0AD791CF" w14:textId="75B87CEF" w:rsidR="00E84E89" w:rsidRPr="008E59E0" w:rsidRDefault="00E84E89" w:rsidP="00CF5B81">
      <w:pPr>
        <w:rPr>
          <w:rFonts w:ascii="Montserrat" w:hAnsi="Montserrat"/>
          <w:b/>
          <w:sz w:val="28"/>
          <w:szCs w:val="28"/>
        </w:rPr>
      </w:pPr>
    </w:p>
    <w:p w14:paraId="62E9FB3B" w14:textId="77777777" w:rsidR="002103ED" w:rsidRPr="008E59E0" w:rsidRDefault="002103ED" w:rsidP="00C25CAD">
      <w:pPr>
        <w:jc w:val="both"/>
        <w:rPr>
          <w:rFonts w:ascii="Montserrat" w:hAnsi="Montserrat" w:cs="Arial"/>
          <w:sz w:val="16"/>
          <w:szCs w:val="16"/>
        </w:rPr>
      </w:pPr>
      <w:r w:rsidRPr="008E59E0">
        <w:rPr>
          <w:rFonts w:ascii="Montserrat" w:hAnsi="Montserrat" w:cs="Arial"/>
          <w:szCs w:val="24"/>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685"/>
      </w:tblGrid>
      <w:tr w:rsidR="00BE226F" w:rsidRPr="008E59E0" w14:paraId="1157A0E9" w14:textId="77777777" w:rsidTr="00213237">
        <w:trPr>
          <w:trHeight w:val="360"/>
        </w:trPr>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57F15B" w14:textId="7B19C882" w:rsidR="002103ED" w:rsidRPr="008E59E0" w:rsidRDefault="00E84E89" w:rsidP="00BE226F">
            <w:pPr>
              <w:keepNext/>
              <w:keepLines/>
              <w:outlineLvl w:val="3"/>
              <w:rPr>
                <w:rFonts w:ascii="Montserrat" w:eastAsiaTheme="majorEastAsia" w:hAnsi="Montserrat" w:cs="Arial"/>
                <w:b/>
                <w:bCs/>
                <w:iCs/>
                <w:szCs w:val="24"/>
              </w:rPr>
            </w:pPr>
            <w:r>
              <w:rPr>
                <w:rFonts w:ascii="Montserrat" w:eastAsiaTheme="majorEastAsia" w:hAnsi="Montserrat" w:cs="Arial"/>
                <w:b/>
                <w:bCs/>
                <w:iCs/>
                <w:szCs w:val="24"/>
              </w:rPr>
              <w:t>What happens</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D3119D" w14:textId="15DA6099" w:rsidR="002103ED" w:rsidRPr="008E59E0" w:rsidRDefault="00E84E89" w:rsidP="00BE226F">
            <w:pPr>
              <w:rPr>
                <w:rFonts w:ascii="Montserrat" w:hAnsi="Montserrat" w:cs="Arial"/>
                <w:b/>
                <w:szCs w:val="24"/>
              </w:rPr>
            </w:pPr>
            <w:r>
              <w:rPr>
                <w:rFonts w:ascii="Montserrat" w:hAnsi="Montserrat" w:cs="Arial"/>
                <w:b/>
                <w:szCs w:val="24"/>
              </w:rPr>
              <w:t>When</w:t>
            </w:r>
          </w:p>
        </w:tc>
      </w:tr>
      <w:tr w:rsidR="00E84E89" w:rsidRPr="00E84E89" w14:paraId="7182E335" w14:textId="77777777" w:rsidTr="00E84E89">
        <w:trPr>
          <w:trHeight w:val="396"/>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D3AC741" w14:textId="77777777" w:rsidR="00E84E89" w:rsidRPr="00E84E89" w:rsidRDefault="00E84E89" w:rsidP="00E84E89">
            <w:pPr>
              <w:jc w:val="both"/>
              <w:rPr>
                <w:rFonts w:ascii="Montserrat" w:hAnsi="Montserrat" w:cs="Arial"/>
                <w:szCs w:val="24"/>
              </w:rPr>
            </w:pPr>
            <w:r w:rsidRPr="00E84E89">
              <w:rPr>
                <w:rFonts w:ascii="Montserrat" w:hAnsi="Montserrat" w:cs="Arial"/>
                <w:szCs w:val="24"/>
              </w:rPr>
              <w:t>Closing date for applications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2FAFB2F" w14:textId="3DA6D3EA" w:rsidR="00E84E89" w:rsidRPr="00E84E89" w:rsidRDefault="00E84E89" w:rsidP="00E84E89">
            <w:pPr>
              <w:jc w:val="both"/>
              <w:rPr>
                <w:rFonts w:ascii="Montserrat" w:hAnsi="Montserrat" w:cs="Arial"/>
                <w:szCs w:val="24"/>
              </w:rPr>
            </w:pPr>
            <w:proofErr w:type="spellStart"/>
            <w:r w:rsidRPr="00E84E89">
              <w:rPr>
                <w:rFonts w:ascii="Montserrat" w:hAnsi="Montserrat" w:cs="Arial"/>
                <w:szCs w:val="24"/>
              </w:rPr>
              <w:t>11.59pm</w:t>
            </w:r>
            <w:proofErr w:type="spellEnd"/>
            <w:r w:rsidRPr="00E84E89">
              <w:rPr>
                <w:rFonts w:ascii="Montserrat" w:hAnsi="Montserrat" w:cs="Arial"/>
                <w:szCs w:val="24"/>
              </w:rPr>
              <w:t>,</w:t>
            </w:r>
            <w:r w:rsidR="00C7553F">
              <w:rPr>
                <w:rFonts w:ascii="Montserrat" w:hAnsi="Montserrat" w:cs="Arial"/>
                <w:szCs w:val="24"/>
              </w:rPr>
              <w:t xml:space="preserve"> 31</w:t>
            </w:r>
            <w:r w:rsidRPr="00E84E89">
              <w:rPr>
                <w:rFonts w:ascii="Montserrat" w:hAnsi="Montserrat" w:cs="Arial"/>
                <w:szCs w:val="24"/>
              </w:rPr>
              <w:t xml:space="preserve"> March 2024</w:t>
            </w:r>
          </w:p>
        </w:tc>
      </w:tr>
      <w:tr w:rsidR="00E84E89" w:rsidRPr="00E84E89" w14:paraId="7ADB2389" w14:textId="77777777" w:rsidTr="00E84E89">
        <w:trPr>
          <w:trHeight w:val="396"/>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45535DBE" w14:textId="77777777" w:rsidR="00E84E89" w:rsidRPr="00E84E89" w:rsidRDefault="00E84E89" w:rsidP="00E84E89">
            <w:pPr>
              <w:jc w:val="both"/>
              <w:rPr>
                <w:rFonts w:ascii="Montserrat" w:hAnsi="Montserrat" w:cs="Arial"/>
                <w:szCs w:val="24"/>
              </w:rPr>
            </w:pPr>
            <w:r w:rsidRPr="00E84E89">
              <w:rPr>
                <w:rFonts w:ascii="Montserrat" w:hAnsi="Montserrat" w:cs="Arial"/>
                <w:szCs w:val="24"/>
              </w:rPr>
              <w:t>Date of shortlist meeting to select applicants for interview</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A402BC0" w14:textId="4D728623" w:rsidR="00E84E89" w:rsidRPr="00E84E89" w:rsidRDefault="00E84E89" w:rsidP="00E84E89">
            <w:pPr>
              <w:jc w:val="both"/>
              <w:rPr>
                <w:rFonts w:ascii="Montserrat" w:hAnsi="Montserrat" w:cs="Arial"/>
                <w:szCs w:val="24"/>
              </w:rPr>
            </w:pPr>
            <w:r w:rsidRPr="00E84E89">
              <w:rPr>
                <w:rFonts w:ascii="Montserrat" w:hAnsi="Montserrat" w:cs="Arial"/>
                <w:szCs w:val="24"/>
              </w:rPr>
              <w:t>w/c</w:t>
            </w:r>
            <w:r w:rsidR="00C7553F">
              <w:rPr>
                <w:rFonts w:ascii="Montserrat" w:hAnsi="Montserrat" w:cs="Arial"/>
                <w:szCs w:val="24"/>
              </w:rPr>
              <w:t xml:space="preserve"> 8 April</w:t>
            </w:r>
            <w:r w:rsidRPr="00E84E89">
              <w:rPr>
                <w:rFonts w:ascii="Montserrat" w:hAnsi="Montserrat" w:cs="Arial"/>
                <w:szCs w:val="24"/>
              </w:rPr>
              <w:t xml:space="preserve"> 2024</w:t>
            </w:r>
          </w:p>
        </w:tc>
      </w:tr>
      <w:tr w:rsidR="00E84E89" w:rsidRPr="00E84E89" w14:paraId="0936333A" w14:textId="77777777" w:rsidTr="00E84E89">
        <w:trPr>
          <w:trHeight w:val="396"/>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43EF4737" w14:textId="77777777" w:rsidR="00E84E89" w:rsidRPr="00E84E89" w:rsidRDefault="00E84E89" w:rsidP="00E84E89">
            <w:pPr>
              <w:jc w:val="both"/>
              <w:rPr>
                <w:rFonts w:ascii="Montserrat" w:hAnsi="Montserrat" w:cs="Arial"/>
                <w:szCs w:val="24"/>
              </w:rPr>
            </w:pPr>
            <w:r w:rsidRPr="00E84E89">
              <w:rPr>
                <w:rFonts w:ascii="Montserrat" w:hAnsi="Montserrat" w:cs="Arial"/>
                <w:szCs w:val="24"/>
              </w:rPr>
              <w:t>Date by which outcome of shortlist will be relayed to applicants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D8BD9FA" w14:textId="5313A68C" w:rsidR="00E84E89" w:rsidRPr="00E84E89" w:rsidRDefault="00E84E89" w:rsidP="00E84E89">
            <w:pPr>
              <w:jc w:val="both"/>
              <w:rPr>
                <w:rFonts w:ascii="Montserrat" w:hAnsi="Montserrat" w:cs="Arial"/>
                <w:szCs w:val="24"/>
              </w:rPr>
            </w:pPr>
            <w:r w:rsidRPr="00E84E89">
              <w:rPr>
                <w:rFonts w:ascii="Montserrat" w:hAnsi="Montserrat" w:cs="Arial"/>
                <w:szCs w:val="24"/>
              </w:rPr>
              <w:t xml:space="preserve"> </w:t>
            </w:r>
            <w:r w:rsidR="00C7553F">
              <w:rPr>
                <w:rFonts w:ascii="Montserrat" w:hAnsi="Montserrat" w:cs="Arial"/>
                <w:szCs w:val="24"/>
              </w:rPr>
              <w:t xml:space="preserve">12 </w:t>
            </w:r>
            <w:r w:rsidRPr="00E84E89">
              <w:rPr>
                <w:rFonts w:ascii="Montserrat" w:hAnsi="Montserrat" w:cs="Arial"/>
                <w:szCs w:val="24"/>
              </w:rPr>
              <w:t>April 2024</w:t>
            </w:r>
          </w:p>
        </w:tc>
      </w:tr>
      <w:tr w:rsidR="00E84E89" w:rsidRPr="00E84E89" w14:paraId="1CE7B4C1" w14:textId="77777777" w:rsidTr="00E84E89">
        <w:trPr>
          <w:trHeight w:val="396"/>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F57DEA8" w14:textId="77777777" w:rsidR="00E84E89" w:rsidRPr="00E84E89" w:rsidRDefault="00E84E89" w:rsidP="00E84E89">
            <w:pPr>
              <w:jc w:val="both"/>
              <w:rPr>
                <w:rFonts w:ascii="Montserrat" w:hAnsi="Montserrat" w:cs="Arial"/>
                <w:szCs w:val="24"/>
              </w:rPr>
            </w:pPr>
            <w:r w:rsidRPr="00E84E89">
              <w:rPr>
                <w:rFonts w:ascii="Montserrat" w:hAnsi="Montserrat" w:cs="Arial"/>
                <w:szCs w:val="24"/>
              </w:rPr>
              <w:t>Date of interviews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905C1C6" w14:textId="33E93761" w:rsidR="00E84E89" w:rsidRPr="00E84E89" w:rsidRDefault="00E84E89" w:rsidP="00E84E89">
            <w:pPr>
              <w:jc w:val="both"/>
              <w:rPr>
                <w:rFonts w:ascii="Montserrat" w:hAnsi="Montserrat" w:cs="Arial"/>
                <w:szCs w:val="24"/>
              </w:rPr>
            </w:pPr>
            <w:r w:rsidRPr="00E84E89">
              <w:rPr>
                <w:rFonts w:ascii="Montserrat" w:hAnsi="Montserrat" w:cs="Arial"/>
                <w:szCs w:val="24"/>
              </w:rPr>
              <w:t>w/c 22 April 2024</w:t>
            </w:r>
          </w:p>
        </w:tc>
      </w:tr>
      <w:tr w:rsidR="00E84E89" w:rsidRPr="00E84E89" w14:paraId="59C7821D" w14:textId="77777777" w:rsidTr="00E84E89">
        <w:trPr>
          <w:trHeight w:val="396"/>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00E1234" w14:textId="77777777" w:rsidR="00E84E89" w:rsidRPr="00E84E89" w:rsidRDefault="00E84E89" w:rsidP="00E84E89">
            <w:pPr>
              <w:jc w:val="both"/>
              <w:rPr>
                <w:rFonts w:ascii="Montserrat" w:hAnsi="Montserrat" w:cs="Arial"/>
                <w:szCs w:val="24"/>
              </w:rPr>
            </w:pPr>
            <w:r w:rsidRPr="00E84E89">
              <w:rPr>
                <w:rFonts w:ascii="Montserrat" w:hAnsi="Montserrat" w:cs="Arial"/>
                <w:szCs w:val="24"/>
              </w:rPr>
              <w:t>Panel considers results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6DD104F" w14:textId="77777777" w:rsidR="00E84E89" w:rsidRPr="00E84E89" w:rsidRDefault="00E84E89" w:rsidP="00E84E89">
            <w:pPr>
              <w:jc w:val="both"/>
              <w:rPr>
                <w:rFonts w:ascii="Montserrat" w:hAnsi="Montserrat" w:cs="Arial"/>
                <w:szCs w:val="24"/>
              </w:rPr>
            </w:pPr>
            <w:r w:rsidRPr="00E84E89">
              <w:rPr>
                <w:rFonts w:ascii="Montserrat" w:hAnsi="Montserrat" w:cs="Arial"/>
                <w:szCs w:val="24"/>
              </w:rPr>
              <w:t>w/c 22 April 2024</w:t>
            </w:r>
          </w:p>
        </w:tc>
      </w:tr>
      <w:tr w:rsidR="00E84E89" w:rsidRPr="00E84E89" w14:paraId="088E6AA8" w14:textId="77777777" w:rsidTr="00E84E89">
        <w:trPr>
          <w:trHeight w:val="396"/>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D76ABA" w14:textId="77777777" w:rsidR="00E84E89" w:rsidRPr="00E84E89" w:rsidRDefault="00E84E89" w:rsidP="00E84E89">
            <w:pPr>
              <w:jc w:val="both"/>
              <w:rPr>
                <w:rFonts w:ascii="Montserrat" w:hAnsi="Montserrat" w:cs="Arial"/>
                <w:szCs w:val="24"/>
              </w:rPr>
            </w:pPr>
            <w:r w:rsidRPr="00E84E89">
              <w:rPr>
                <w:rFonts w:ascii="Montserrat" w:hAnsi="Montserrat" w:cs="Arial"/>
                <w:szCs w:val="24"/>
              </w:rPr>
              <w:t xml:space="preserve">Successful and unsuccessful candidates notified of outcome via email.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4263364" w14:textId="77777777" w:rsidR="00E84E89" w:rsidRPr="00E84E89" w:rsidRDefault="00E84E89" w:rsidP="00E84E89">
            <w:pPr>
              <w:jc w:val="both"/>
              <w:rPr>
                <w:rFonts w:ascii="Montserrat" w:hAnsi="Montserrat" w:cs="Arial"/>
                <w:szCs w:val="24"/>
              </w:rPr>
            </w:pPr>
            <w:r w:rsidRPr="00E84E89">
              <w:rPr>
                <w:rFonts w:ascii="Montserrat" w:hAnsi="Montserrat" w:cs="Arial"/>
                <w:szCs w:val="24"/>
              </w:rPr>
              <w:t>w/c 29 April 2024</w:t>
            </w:r>
          </w:p>
        </w:tc>
      </w:tr>
      <w:tr w:rsidR="00E84E89" w:rsidRPr="00E84E89" w14:paraId="59D809F0" w14:textId="77777777" w:rsidTr="00E84E89">
        <w:trPr>
          <w:trHeight w:val="396"/>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A9E7503" w14:textId="77777777" w:rsidR="00E84E89" w:rsidRPr="00E84E89" w:rsidRDefault="00E84E89" w:rsidP="00E84E89">
            <w:pPr>
              <w:jc w:val="both"/>
              <w:rPr>
                <w:rFonts w:ascii="Montserrat" w:hAnsi="Montserrat" w:cs="Arial"/>
                <w:szCs w:val="24"/>
              </w:rPr>
            </w:pPr>
            <w:r w:rsidRPr="00E84E89">
              <w:rPr>
                <w:rFonts w:ascii="Montserrat" w:hAnsi="Montserrat" w:cs="Arial"/>
                <w:szCs w:val="24"/>
              </w:rPr>
              <w:t>Date by which Selection Panel notifies Minister of appointment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BFBE6F5" w14:textId="77777777" w:rsidR="00E84E89" w:rsidRPr="00E84E89" w:rsidRDefault="00E84E89" w:rsidP="00E84E89">
            <w:pPr>
              <w:jc w:val="both"/>
              <w:rPr>
                <w:rFonts w:ascii="Montserrat" w:hAnsi="Montserrat" w:cs="Arial"/>
                <w:szCs w:val="24"/>
              </w:rPr>
            </w:pPr>
            <w:r w:rsidRPr="00E84E89">
              <w:rPr>
                <w:rFonts w:ascii="Montserrat" w:hAnsi="Montserrat" w:cs="Arial"/>
                <w:szCs w:val="24"/>
              </w:rPr>
              <w:t>3 April 2024</w:t>
            </w:r>
          </w:p>
        </w:tc>
      </w:tr>
      <w:tr w:rsidR="00E84E89" w:rsidRPr="00E84E89" w14:paraId="3BE3AD2B" w14:textId="77777777" w:rsidTr="00E84E89">
        <w:trPr>
          <w:trHeight w:val="396"/>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0021A39" w14:textId="77777777" w:rsidR="00E84E89" w:rsidRPr="00E84E89" w:rsidRDefault="00E84E89" w:rsidP="00E84E89">
            <w:pPr>
              <w:jc w:val="both"/>
              <w:rPr>
                <w:rFonts w:ascii="Montserrat" w:hAnsi="Montserrat" w:cs="Arial"/>
                <w:szCs w:val="24"/>
              </w:rPr>
            </w:pPr>
            <w:r w:rsidRPr="00E84E89">
              <w:rPr>
                <w:rFonts w:ascii="Montserrat" w:hAnsi="Montserrat" w:cs="Arial"/>
                <w:szCs w:val="24"/>
              </w:rPr>
              <w:t xml:space="preserve">Expected date of appointment </w:t>
            </w:r>
          </w:p>
          <w:p w14:paraId="7BB4D4F8" w14:textId="77777777" w:rsidR="00E84E89" w:rsidRPr="00E84E89" w:rsidRDefault="00E84E89" w:rsidP="00E84E89">
            <w:pPr>
              <w:jc w:val="both"/>
              <w:rPr>
                <w:rFonts w:ascii="Montserrat" w:hAnsi="Montserrat" w:cs="Arial"/>
                <w:szCs w:val="24"/>
              </w:rPr>
            </w:pPr>
            <w:r w:rsidRPr="00E84E89">
              <w:rPr>
                <w:rFonts w:ascii="Montserrat" w:hAnsi="Montserrat" w:cs="Arial"/>
                <w:szCs w:val="24"/>
              </w:rPr>
              <w:t>(subject to notifying the Minister)</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35B2D3F" w14:textId="77777777" w:rsidR="00E84E89" w:rsidRPr="00E84E89" w:rsidRDefault="00E84E89" w:rsidP="00E84E89">
            <w:pPr>
              <w:jc w:val="both"/>
              <w:rPr>
                <w:rFonts w:ascii="Montserrat" w:hAnsi="Montserrat" w:cs="Arial"/>
                <w:szCs w:val="24"/>
              </w:rPr>
            </w:pPr>
            <w:r w:rsidRPr="00E84E89">
              <w:rPr>
                <w:rFonts w:ascii="Montserrat" w:hAnsi="Montserrat" w:cs="Arial"/>
                <w:szCs w:val="24"/>
              </w:rPr>
              <w:t>6 May 2024</w:t>
            </w:r>
          </w:p>
        </w:tc>
      </w:tr>
    </w:tbl>
    <w:p w14:paraId="6302C6BB" w14:textId="77777777" w:rsidR="002103ED" w:rsidRPr="008E59E0" w:rsidRDefault="002103ED" w:rsidP="00C25CAD">
      <w:pPr>
        <w:jc w:val="both"/>
        <w:rPr>
          <w:rFonts w:ascii="Montserrat" w:hAnsi="Montserrat" w:cs="Arial"/>
          <w:szCs w:val="24"/>
        </w:rPr>
      </w:pPr>
    </w:p>
    <w:p w14:paraId="7C8ED856" w14:textId="77777777" w:rsidR="002103ED" w:rsidRPr="008E59E0" w:rsidRDefault="002103ED" w:rsidP="00C25CAD">
      <w:pPr>
        <w:jc w:val="both"/>
        <w:rPr>
          <w:rFonts w:ascii="Montserrat" w:eastAsia="Calibri" w:hAnsi="Montserrat" w:cs="Arial"/>
          <w:iCs/>
          <w:szCs w:val="24"/>
        </w:rPr>
      </w:pPr>
      <w:r w:rsidRPr="008E59E0">
        <w:rPr>
          <w:rFonts w:ascii="Montserrat" w:eastAsia="Arial Unicode MS" w:hAnsi="Montserrat" w:cs="Arial"/>
          <w:b/>
          <w:szCs w:val="24"/>
        </w:rPr>
        <w:t>The Selection Panel</w:t>
      </w:r>
    </w:p>
    <w:p w14:paraId="5C2FA9B6" w14:textId="7785DB75" w:rsidR="002103ED" w:rsidRDefault="002103ED" w:rsidP="00C7553F">
      <w:pPr>
        <w:jc w:val="both"/>
        <w:rPr>
          <w:rFonts w:ascii="Montserrat" w:hAnsi="Montserrat" w:cs="Arial"/>
          <w:szCs w:val="24"/>
        </w:rPr>
      </w:pPr>
      <w:r w:rsidRPr="008E59E0">
        <w:rPr>
          <w:rFonts w:ascii="Montserrat" w:hAnsi="Montserrat" w:cs="Arial"/>
          <w:szCs w:val="24"/>
        </w:rPr>
        <w:t>The selection panel will be</w:t>
      </w:r>
      <w:r w:rsidR="00C7553F">
        <w:rPr>
          <w:rFonts w:ascii="Montserrat" w:hAnsi="Montserrat" w:cs="Arial"/>
          <w:szCs w:val="24"/>
        </w:rPr>
        <w:t xml:space="preserve"> chaired by David Robb, Chief Executive, SPPA. </w:t>
      </w:r>
    </w:p>
    <w:p w14:paraId="0CF24F9C" w14:textId="77777777" w:rsidR="00C7553F" w:rsidRPr="008E59E0" w:rsidRDefault="00C7553F" w:rsidP="00C7553F">
      <w:pPr>
        <w:jc w:val="both"/>
        <w:rPr>
          <w:rFonts w:ascii="Montserrat" w:hAnsi="Montserrat" w:cs="Arial"/>
          <w:szCs w:val="24"/>
          <w:highlight w:val="yellow"/>
        </w:rPr>
      </w:pPr>
    </w:p>
    <w:p w14:paraId="2B8E8F99" w14:textId="77777777" w:rsidR="002103ED" w:rsidRPr="008E59E0" w:rsidRDefault="002103ED" w:rsidP="00C25CAD">
      <w:pPr>
        <w:jc w:val="both"/>
        <w:rPr>
          <w:rFonts w:ascii="Montserrat" w:hAnsi="Montserrat" w:cs="Arial"/>
        </w:rPr>
      </w:pPr>
      <w:r w:rsidRPr="008E59E0">
        <w:rPr>
          <w:rFonts w:ascii="Montserrat" w:hAnsi="Montserrat" w:cs="Arial"/>
          <w:szCs w:val="24"/>
        </w:rPr>
        <w:t xml:space="preserve">To make sure that the process is transparent, and the appointment is made on merit, the selection panel will declare if they know anyone who has applied for these appointments. </w:t>
      </w:r>
    </w:p>
    <w:p w14:paraId="1727AA50" w14:textId="77777777" w:rsidR="00D10407" w:rsidRPr="008E59E0" w:rsidRDefault="00D10407" w:rsidP="00C25CAD">
      <w:pPr>
        <w:jc w:val="both"/>
        <w:rPr>
          <w:rFonts w:ascii="Montserrat" w:hAnsi="Montserrat"/>
          <w:sz w:val="28"/>
          <w:szCs w:val="28"/>
        </w:rPr>
      </w:pPr>
    </w:p>
    <w:p w14:paraId="67BD8EB6" w14:textId="77777777" w:rsidR="00D10407" w:rsidRPr="008E59E0" w:rsidRDefault="00D10407" w:rsidP="00C25CAD">
      <w:pPr>
        <w:jc w:val="both"/>
        <w:rPr>
          <w:rFonts w:ascii="Montserrat" w:hAnsi="Montserrat"/>
          <w:sz w:val="28"/>
          <w:szCs w:val="28"/>
        </w:rPr>
      </w:pPr>
    </w:p>
    <w:p w14:paraId="6E18B92D" w14:textId="77777777" w:rsidR="00D10407" w:rsidRDefault="00D10407" w:rsidP="00C25CAD">
      <w:pPr>
        <w:jc w:val="both"/>
        <w:rPr>
          <w:rFonts w:ascii="Montserrat" w:hAnsi="Montserrat"/>
          <w:sz w:val="28"/>
          <w:szCs w:val="28"/>
        </w:rPr>
      </w:pPr>
    </w:p>
    <w:p w14:paraId="5045FF29" w14:textId="77777777" w:rsidR="00C7553F" w:rsidRDefault="00C7553F" w:rsidP="00C25CAD">
      <w:pPr>
        <w:jc w:val="both"/>
        <w:rPr>
          <w:rFonts w:ascii="Montserrat" w:hAnsi="Montserrat"/>
          <w:sz w:val="28"/>
          <w:szCs w:val="28"/>
        </w:rPr>
      </w:pPr>
    </w:p>
    <w:p w14:paraId="37186530" w14:textId="77777777" w:rsidR="00C7553F" w:rsidRDefault="00C7553F" w:rsidP="00C25CAD">
      <w:pPr>
        <w:jc w:val="both"/>
        <w:rPr>
          <w:rFonts w:ascii="Montserrat" w:hAnsi="Montserrat"/>
          <w:sz w:val="28"/>
          <w:szCs w:val="28"/>
        </w:rPr>
      </w:pPr>
    </w:p>
    <w:p w14:paraId="07B48442" w14:textId="77777777" w:rsidR="00C7553F" w:rsidRPr="008E59E0" w:rsidRDefault="00C7553F" w:rsidP="00C25CAD">
      <w:pPr>
        <w:jc w:val="both"/>
        <w:rPr>
          <w:rFonts w:ascii="Montserrat" w:hAnsi="Montserrat"/>
          <w:sz w:val="28"/>
          <w:szCs w:val="28"/>
        </w:rPr>
      </w:pPr>
    </w:p>
    <w:p w14:paraId="4584E41D" w14:textId="77777777" w:rsidR="00D10407" w:rsidRPr="008E59E0" w:rsidRDefault="00D10407" w:rsidP="00C25CAD">
      <w:pPr>
        <w:jc w:val="both"/>
        <w:rPr>
          <w:rFonts w:ascii="Montserrat" w:hAnsi="Montserrat"/>
          <w:sz w:val="28"/>
          <w:szCs w:val="28"/>
        </w:rPr>
      </w:pPr>
    </w:p>
    <w:p w14:paraId="1630149D" w14:textId="77777777" w:rsidR="006460A4" w:rsidRPr="008E59E0" w:rsidRDefault="006460A4" w:rsidP="00C25CAD">
      <w:pPr>
        <w:tabs>
          <w:tab w:val="left" w:pos="5760"/>
          <w:tab w:val="left" w:pos="6379"/>
        </w:tabs>
        <w:jc w:val="both"/>
        <w:rPr>
          <w:rFonts w:ascii="Montserrat" w:hAnsi="Montserrat" w:cs="Arial"/>
          <w:b/>
          <w:szCs w:val="24"/>
        </w:rPr>
      </w:pPr>
    </w:p>
    <w:p w14:paraId="4D9389F9" w14:textId="77777777" w:rsidR="0014660F" w:rsidRPr="008E59E0" w:rsidRDefault="0014660F" w:rsidP="00C25CAD">
      <w:pPr>
        <w:tabs>
          <w:tab w:val="left" w:pos="5760"/>
          <w:tab w:val="left" w:pos="6379"/>
        </w:tabs>
        <w:jc w:val="both"/>
        <w:rPr>
          <w:rFonts w:ascii="Montserrat" w:hAnsi="Montserrat" w:cs="Arial"/>
          <w:b/>
          <w:szCs w:val="24"/>
        </w:rPr>
      </w:pPr>
    </w:p>
    <w:p w14:paraId="3021057A" w14:textId="77777777" w:rsidR="0014660F" w:rsidRPr="008E59E0" w:rsidRDefault="0014660F" w:rsidP="00C25CAD">
      <w:pPr>
        <w:tabs>
          <w:tab w:val="left" w:pos="5760"/>
          <w:tab w:val="left" w:pos="6379"/>
        </w:tabs>
        <w:jc w:val="both"/>
        <w:rPr>
          <w:rFonts w:ascii="Montserrat" w:hAnsi="Montserrat" w:cs="Arial"/>
          <w:b/>
          <w:szCs w:val="24"/>
        </w:rPr>
      </w:pPr>
    </w:p>
    <w:p w14:paraId="105BFAA5" w14:textId="77777777" w:rsidR="00135CEB" w:rsidRPr="008E59E0" w:rsidRDefault="00135CEB" w:rsidP="00C25CAD">
      <w:pPr>
        <w:tabs>
          <w:tab w:val="left" w:pos="5760"/>
          <w:tab w:val="left" w:pos="6379"/>
        </w:tabs>
        <w:jc w:val="both"/>
        <w:rPr>
          <w:rFonts w:ascii="Montserrat" w:hAnsi="Montserrat" w:cs="Arial"/>
          <w:b/>
          <w:szCs w:val="24"/>
        </w:rPr>
      </w:pPr>
    </w:p>
    <w:p w14:paraId="4C115904" w14:textId="6B3F6D0B" w:rsidR="00135CEB" w:rsidRPr="008E59E0" w:rsidRDefault="00135CEB" w:rsidP="00C25CAD">
      <w:pPr>
        <w:tabs>
          <w:tab w:val="left" w:pos="5760"/>
          <w:tab w:val="left" w:pos="6379"/>
        </w:tabs>
        <w:jc w:val="both"/>
        <w:rPr>
          <w:rFonts w:ascii="Montserrat" w:hAnsi="Montserrat" w:cs="Arial"/>
          <w:b/>
          <w:szCs w:val="24"/>
        </w:rPr>
      </w:pPr>
    </w:p>
    <w:p w14:paraId="7B473E85" w14:textId="77777777" w:rsidR="00F04539" w:rsidRPr="008E59E0" w:rsidRDefault="00F04539" w:rsidP="00C25CAD">
      <w:pPr>
        <w:tabs>
          <w:tab w:val="left" w:pos="5760"/>
          <w:tab w:val="left" w:pos="6379"/>
        </w:tabs>
        <w:jc w:val="both"/>
        <w:rPr>
          <w:rFonts w:ascii="Montserrat" w:hAnsi="Montserrat" w:cs="Arial"/>
          <w:b/>
          <w:szCs w:val="24"/>
        </w:rPr>
      </w:pPr>
    </w:p>
    <w:p w14:paraId="5EB107C9" w14:textId="77777777" w:rsidR="00135CEB" w:rsidRPr="008E59E0" w:rsidRDefault="00135CEB" w:rsidP="00C25CAD">
      <w:pPr>
        <w:tabs>
          <w:tab w:val="left" w:pos="5760"/>
          <w:tab w:val="left" w:pos="6379"/>
        </w:tabs>
        <w:jc w:val="both"/>
        <w:rPr>
          <w:rFonts w:ascii="Montserrat" w:hAnsi="Montserrat" w:cs="Arial"/>
          <w:b/>
          <w:szCs w:val="24"/>
        </w:rPr>
      </w:pPr>
    </w:p>
    <w:p w14:paraId="76792A37" w14:textId="639A8E23" w:rsidR="003062BC" w:rsidRPr="008E59E0" w:rsidRDefault="00487F33" w:rsidP="00013AA0">
      <w:pPr>
        <w:pStyle w:val="Titl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color w:val="auto"/>
          <w:sz w:val="28"/>
          <w:szCs w:val="28"/>
        </w:rPr>
      </w:pPr>
      <w:r w:rsidRPr="008E59E0">
        <w:rPr>
          <w:color w:val="auto"/>
          <w:sz w:val="28"/>
          <w:szCs w:val="28"/>
        </w:rPr>
        <w:lastRenderedPageBreak/>
        <w:t>APPLICATION FORM</w:t>
      </w:r>
      <w:r w:rsidR="003062BC" w:rsidRPr="008E59E0">
        <w:rPr>
          <w:color w:val="auto"/>
          <w:sz w:val="28"/>
          <w:szCs w:val="28"/>
        </w:rPr>
        <w:t xml:space="preserve"> </w:t>
      </w:r>
      <w:r w:rsidR="00CF5B81" w:rsidRPr="008E59E0">
        <w:rPr>
          <w:color w:val="auto"/>
          <w:sz w:val="28"/>
          <w:szCs w:val="28"/>
        </w:rPr>
        <w:t xml:space="preserve">- </w:t>
      </w:r>
      <w:r w:rsidR="003062BC" w:rsidRPr="008E59E0">
        <w:rPr>
          <w:color w:val="auto"/>
          <w:sz w:val="28"/>
          <w:szCs w:val="28"/>
        </w:rPr>
        <w:t>IN CONFIDENCE WHEN COMPLETE</w:t>
      </w:r>
    </w:p>
    <w:p w14:paraId="21556403" w14:textId="77777777" w:rsidR="003062BC" w:rsidRPr="008E59E0" w:rsidRDefault="003062BC" w:rsidP="003062BC">
      <w:pPr>
        <w:tabs>
          <w:tab w:val="left" w:pos="5760"/>
          <w:tab w:val="left" w:pos="6379"/>
        </w:tabs>
        <w:jc w:val="both"/>
        <w:rPr>
          <w:rFonts w:ascii="Montserrat" w:hAnsi="Montserrat" w:cs="Arial"/>
          <w:b/>
          <w:szCs w:val="24"/>
        </w:rPr>
      </w:pPr>
    </w:p>
    <w:p w14:paraId="63EA8D72" w14:textId="5D443DD4" w:rsidR="003062BC" w:rsidRPr="008E59E0" w:rsidRDefault="003062BC" w:rsidP="003062BC">
      <w:pPr>
        <w:jc w:val="both"/>
        <w:rPr>
          <w:rFonts w:ascii="Montserrat" w:eastAsia="Arial Unicode MS" w:hAnsi="Montserrat" w:cs="Arial"/>
          <w:b/>
          <w:szCs w:val="24"/>
        </w:rPr>
      </w:pPr>
      <w:r w:rsidRPr="008E59E0">
        <w:rPr>
          <w:rFonts w:ascii="Montserrat" w:eastAsia="Arial Unicode MS" w:hAnsi="Montserrat" w:cs="Arial"/>
          <w:b/>
          <w:szCs w:val="24"/>
        </w:rPr>
        <w:t>Application for</w:t>
      </w:r>
      <w:r w:rsidR="00E84E89">
        <w:rPr>
          <w:rFonts w:ascii="Montserrat" w:eastAsia="Arial Unicode MS" w:hAnsi="Montserrat" w:cs="Arial"/>
          <w:b/>
          <w:szCs w:val="24"/>
        </w:rPr>
        <w:t xml:space="preserve"> public</w:t>
      </w:r>
      <w:r w:rsidRPr="008E59E0">
        <w:rPr>
          <w:rFonts w:ascii="Montserrat" w:eastAsia="Arial Unicode MS" w:hAnsi="Montserrat" w:cs="Arial"/>
          <w:b/>
          <w:szCs w:val="24"/>
        </w:rPr>
        <w:t xml:space="preserve"> appointment</w:t>
      </w:r>
      <w:r w:rsidR="00E84E89">
        <w:rPr>
          <w:rFonts w:ascii="Montserrat" w:eastAsia="Arial Unicode MS" w:hAnsi="Montserrat" w:cs="Arial"/>
          <w:b/>
          <w:szCs w:val="24"/>
        </w:rPr>
        <w:t>s to the Scottish Public Pensions Agency boards</w:t>
      </w:r>
    </w:p>
    <w:p w14:paraId="38413DC2" w14:textId="77777777" w:rsidR="003062BC" w:rsidRPr="008E59E0" w:rsidRDefault="003062BC" w:rsidP="003062BC">
      <w:pPr>
        <w:tabs>
          <w:tab w:val="left" w:pos="5760"/>
          <w:tab w:val="left" w:pos="6379"/>
        </w:tabs>
        <w:jc w:val="both"/>
        <w:rPr>
          <w:rFonts w:ascii="Montserrat" w:hAnsi="Montserrat" w:cs="Arial"/>
          <w:szCs w:val="24"/>
        </w:rPr>
      </w:pPr>
    </w:p>
    <w:p w14:paraId="39EB122B" w14:textId="77777777" w:rsidR="003062BC" w:rsidRPr="008E59E0" w:rsidRDefault="003062BC" w:rsidP="003062BC">
      <w:pPr>
        <w:tabs>
          <w:tab w:val="left" w:pos="6379"/>
        </w:tabs>
        <w:ind w:right="-78"/>
        <w:jc w:val="both"/>
        <w:rPr>
          <w:rFonts w:ascii="Montserrat" w:hAnsi="Montserrat" w:cs="Arial"/>
          <w:szCs w:val="24"/>
        </w:rPr>
      </w:pPr>
      <w:r w:rsidRPr="008E59E0">
        <w:rPr>
          <w:rFonts w:ascii="Montserrat" w:hAnsi="Montserrat" w:cs="Arial"/>
          <w:szCs w:val="24"/>
        </w:rPr>
        <w:t>Please note that the</w:t>
      </w:r>
      <w:r w:rsidRPr="008E59E0">
        <w:rPr>
          <w:rFonts w:ascii="Montserrat" w:hAnsi="Montserrat" w:cs="Arial"/>
          <w:b/>
          <w:szCs w:val="24"/>
        </w:rPr>
        <w:t xml:space="preserve"> Personal Information </w:t>
      </w:r>
      <w:r w:rsidRPr="008E59E0">
        <w:rPr>
          <w:rFonts w:ascii="Montserrat" w:hAnsi="Montserrat" w:cs="Arial"/>
          <w:szCs w:val="24"/>
        </w:rPr>
        <w:t xml:space="preserve">and </w:t>
      </w:r>
      <w:r w:rsidRPr="008E59E0">
        <w:rPr>
          <w:rFonts w:ascii="Montserrat" w:hAnsi="Montserrat" w:cs="Arial"/>
          <w:b/>
          <w:szCs w:val="24"/>
        </w:rPr>
        <w:t>Monitoring Information sections</w:t>
      </w:r>
      <w:r w:rsidRPr="008E59E0">
        <w:rPr>
          <w:rFonts w:ascii="Montserrat" w:hAnsi="Montserrat" w:cs="Arial"/>
          <w:szCs w:val="24"/>
        </w:rPr>
        <w:t xml:space="preserve"> of the application form will </w:t>
      </w:r>
      <w:r w:rsidRPr="008E59E0">
        <w:rPr>
          <w:rFonts w:ascii="Montserrat" w:hAnsi="Montserrat" w:cs="Arial"/>
          <w:b/>
          <w:szCs w:val="24"/>
        </w:rPr>
        <w:t>not</w:t>
      </w:r>
      <w:r w:rsidRPr="008E59E0">
        <w:rPr>
          <w:rFonts w:ascii="Montserrat" w:hAnsi="Montserrat" w:cs="Arial"/>
          <w:szCs w:val="24"/>
        </w:rPr>
        <w:t xml:space="preserve"> </w:t>
      </w:r>
      <w:r w:rsidRPr="008E59E0">
        <w:rPr>
          <w:rFonts w:ascii="Montserrat" w:hAnsi="Montserrat" w:cs="Arial"/>
          <w:b/>
          <w:szCs w:val="24"/>
        </w:rPr>
        <w:t>be made available to the selection panel.</w:t>
      </w:r>
      <w:r w:rsidRPr="008E59E0">
        <w:rPr>
          <w:rFonts w:ascii="Montserrat" w:hAnsi="Montserrat" w:cs="Arial"/>
          <w:szCs w:val="24"/>
        </w:rPr>
        <w:t xml:space="preserve">  </w:t>
      </w:r>
    </w:p>
    <w:p w14:paraId="0A24DB88" w14:textId="77777777" w:rsidR="003062BC" w:rsidRPr="008E59E0" w:rsidRDefault="003062BC" w:rsidP="003062BC">
      <w:pPr>
        <w:jc w:val="both"/>
        <w:rPr>
          <w:rFonts w:ascii="Montserrat" w:hAnsi="Montserrat" w:cs="Arial"/>
          <w:szCs w:val="24"/>
        </w:rPr>
      </w:pPr>
    </w:p>
    <w:p w14:paraId="4306B710" w14:textId="77777777" w:rsidR="003062BC" w:rsidRPr="008E59E0" w:rsidRDefault="003062BC" w:rsidP="003062BC">
      <w:pPr>
        <w:tabs>
          <w:tab w:val="left" w:pos="6379"/>
        </w:tabs>
        <w:jc w:val="both"/>
        <w:rPr>
          <w:rFonts w:ascii="Montserrat" w:hAnsi="Montserrat" w:cs="Arial"/>
          <w:szCs w:val="24"/>
        </w:rPr>
      </w:pPr>
      <w:r w:rsidRPr="008E59E0">
        <w:rPr>
          <w:rFonts w:ascii="Montserrat" w:hAnsi="Montserrat" w:cs="Arial"/>
          <w:szCs w:val="24"/>
        </w:rPr>
        <w:t>Your form will be photocopied/scanned and then read by the panel.  It is, therefore, important that it is legible.  Please complete this form electronically or if hand-written, in black ink.</w:t>
      </w:r>
    </w:p>
    <w:p w14:paraId="73A9C5AA" w14:textId="77777777" w:rsidR="003062BC" w:rsidRPr="008E59E0" w:rsidRDefault="003062BC" w:rsidP="003062BC">
      <w:pPr>
        <w:tabs>
          <w:tab w:val="left" w:pos="6379"/>
        </w:tabs>
        <w:jc w:val="both"/>
        <w:rPr>
          <w:rFonts w:ascii="Montserrat" w:hAnsi="Montserrat" w:cs="Arial"/>
          <w:szCs w:val="24"/>
        </w:rPr>
      </w:pPr>
    </w:p>
    <w:p w14:paraId="5310F754" w14:textId="3B173B7E" w:rsidR="003062BC" w:rsidRPr="008E59E0" w:rsidRDefault="00D02EB6" w:rsidP="003062BC">
      <w:pPr>
        <w:tabs>
          <w:tab w:val="left" w:pos="6379"/>
        </w:tabs>
        <w:jc w:val="both"/>
        <w:rPr>
          <w:rFonts w:ascii="Montserrat" w:hAnsi="Montserrat" w:cs="Arial"/>
          <w:szCs w:val="24"/>
        </w:rPr>
      </w:pPr>
      <w:r>
        <w:rPr>
          <w:rFonts w:ascii="Montserrat" w:hAnsi="Montserrat" w:cs="Arial"/>
          <w:szCs w:val="24"/>
        </w:rPr>
        <w:t xml:space="preserve">We request that completed applications </w:t>
      </w:r>
      <w:r w:rsidR="003062BC" w:rsidRPr="008E59E0">
        <w:rPr>
          <w:rFonts w:ascii="Montserrat" w:hAnsi="Montserrat" w:cs="Arial"/>
          <w:szCs w:val="24"/>
        </w:rPr>
        <w:t xml:space="preserve">be returned electronically to </w:t>
      </w:r>
      <w:hyperlink r:id="rId17" w:history="1">
        <w:r w:rsidR="003062BC" w:rsidRPr="008E59E0">
          <w:rPr>
            <w:rStyle w:val="Hyperlink"/>
            <w:rFonts w:ascii="Montserrat" w:hAnsi="Montserrat" w:cs="Arial"/>
            <w:color w:val="auto"/>
            <w:szCs w:val="24"/>
          </w:rPr>
          <w:t>SPPAGovernance@gov.scot</w:t>
        </w:r>
      </w:hyperlink>
      <w:r w:rsidR="003062BC" w:rsidRPr="008E59E0">
        <w:rPr>
          <w:rFonts w:ascii="Montserrat" w:hAnsi="Montserrat" w:cs="Arial"/>
          <w:szCs w:val="24"/>
        </w:rPr>
        <w:t xml:space="preserve"> . </w:t>
      </w:r>
    </w:p>
    <w:p w14:paraId="42536BCE" w14:textId="155B8ADD" w:rsidR="00B64DEA" w:rsidRDefault="00B64DEA" w:rsidP="008E59E0">
      <w:pPr>
        <w:tabs>
          <w:tab w:val="left" w:pos="6379"/>
        </w:tabs>
        <w:jc w:val="both"/>
        <w:rPr>
          <w:rFonts w:ascii="Montserrat" w:hAnsi="Montserrat" w:cs="Arial"/>
          <w:szCs w:val="24"/>
        </w:rPr>
      </w:pPr>
    </w:p>
    <w:p w14:paraId="5B36BD87" w14:textId="4DC9CE85" w:rsidR="00E84E89" w:rsidRDefault="00E84E89" w:rsidP="008E59E0">
      <w:pPr>
        <w:tabs>
          <w:tab w:val="left" w:pos="6379"/>
        </w:tabs>
        <w:jc w:val="both"/>
        <w:rPr>
          <w:rFonts w:ascii="Montserrat" w:hAnsi="Montserrat" w:cs="Arial"/>
          <w:b/>
          <w:bCs/>
          <w:szCs w:val="24"/>
        </w:rPr>
      </w:pPr>
      <w:r>
        <w:rPr>
          <w:rFonts w:ascii="Montserrat" w:hAnsi="Montserrat" w:cs="Arial"/>
          <w:b/>
          <w:bCs/>
          <w:szCs w:val="24"/>
        </w:rPr>
        <w:t xml:space="preserve">Please indicate which role/s you are applying for: </w:t>
      </w:r>
    </w:p>
    <w:p w14:paraId="3266502E" w14:textId="77777777" w:rsidR="00E84E89" w:rsidRDefault="00E84E89" w:rsidP="008E59E0">
      <w:pPr>
        <w:tabs>
          <w:tab w:val="left" w:pos="6379"/>
        </w:tabs>
        <w:jc w:val="both"/>
        <w:rPr>
          <w:rFonts w:ascii="Montserrat" w:hAnsi="Montserrat" w:cs="Arial"/>
          <w:b/>
          <w:bCs/>
          <w:szCs w:val="24"/>
        </w:rPr>
      </w:pPr>
    </w:p>
    <w:tbl>
      <w:tblPr>
        <w:tblStyle w:val="TableGrid"/>
        <w:tblW w:w="0" w:type="auto"/>
        <w:tblLook w:val="04A0" w:firstRow="1" w:lastRow="0" w:firstColumn="1" w:lastColumn="0" w:noHBand="0" w:noVBand="1"/>
      </w:tblPr>
      <w:tblGrid>
        <w:gridCol w:w="7508"/>
        <w:gridCol w:w="1508"/>
      </w:tblGrid>
      <w:tr w:rsidR="00E84E89" w:rsidRPr="00E84E89" w14:paraId="00E819F1" w14:textId="77777777" w:rsidTr="00E84E89">
        <w:tc>
          <w:tcPr>
            <w:tcW w:w="7508" w:type="dxa"/>
            <w:shd w:val="clear" w:color="auto" w:fill="D9D9D9" w:themeFill="background1" w:themeFillShade="D9"/>
          </w:tcPr>
          <w:p w14:paraId="2B4C3E75" w14:textId="3ABA8CA0" w:rsidR="00E84E89" w:rsidRPr="00E84E89" w:rsidRDefault="00E84E89" w:rsidP="008E59E0">
            <w:pPr>
              <w:tabs>
                <w:tab w:val="left" w:pos="6379"/>
              </w:tabs>
              <w:jc w:val="both"/>
              <w:rPr>
                <w:rFonts w:ascii="Montserrat" w:hAnsi="Montserrat" w:cs="Arial"/>
                <w:b/>
                <w:bCs/>
                <w:szCs w:val="24"/>
              </w:rPr>
            </w:pPr>
            <w:r w:rsidRPr="00E84E89">
              <w:rPr>
                <w:rFonts w:ascii="Montserrat" w:hAnsi="Montserrat" w:cs="Arial"/>
                <w:b/>
                <w:bCs/>
                <w:szCs w:val="24"/>
              </w:rPr>
              <w:t>Role</w:t>
            </w:r>
          </w:p>
        </w:tc>
        <w:tc>
          <w:tcPr>
            <w:tcW w:w="1508" w:type="dxa"/>
            <w:shd w:val="clear" w:color="auto" w:fill="D9D9D9" w:themeFill="background1" w:themeFillShade="D9"/>
          </w:tcPr>
          <w:p w14:paraId="2704DEE7" w14:textId="375FAD9A" w:rsidR="00E84E89" w:rsidRPr="00E84E89" w:rsidRDefault="00E84E89" w:rsidP="008E59E0">
            <w:pPr>
              <w:tabs>
                <w:tab w:val="left" w:pos="6379"/>
              </w:tabs>
              <w:jc w:val="both"/>
              <w:rPr>
                <w:rFonts w:ascii="Montserrat" w:hAnsi="Montserrat" w:cs="Arial"/>
                <w:b/>
                <w:bCs/>
                <w:szCs w:val="24"/>
              </w:rPr>
            </w:pPr>
            <w:r w:rsidRPr="00E84E89">
              <w:rPr>
                <w:rFonts w:ascii="Montserrat" w:hAnsi="Montserrat" w:cs="Arial"/>
                <w:b/>
                <w:bCs/>
                <w:szCs w:val="24"/>
              </w:rPr>
              <w:t>Y/N</w:t>
            </w:r>
          </w:p>
        </w:tc>
      </w:tr>
      <w:tr w:rsidR="00E84E89" w:rsidRPr="00E84E89" w14:paraId="476E31E5" w14:textId="77777777" w:rsidTr="00E84E89">
        <w:tc>
          <w:tcPr>
            <w:tcW w:w="7508" w:type="dxa"/>
          </w:tcPr>
          <w:p w14:paraId="1F6C6CCF" w14:textId="57BD738B" w:rsidR="00E84E89" w:rsidRPr="00E84E89" w:rsidRDefault="00E84E89" w:rsidP="008E59E0">
            <w:pPr>
              <w:tabs>
                <w:tab w:val="left" w:pos="6379"/>
              </w:tabs>
              <w:jc w:val="both"/>
              <w:rPr>
                <w:rFonts w:ascii="Montserrat" w:hAnsi="Montserrat" w:cs="Arial"/>
                <w:szCs w:val="24"/>
              </w:rPr>
            </w:pPr>
            <w:r w:rsidRPr="00E84E89">
              <w:rPr>
                <w:rFonts w:ascii="Montserrat" w:hAnsi="Montserrat" w:cs="Arial"/>
                <w:szCs w:val="24"/>
              </w:rPr>
              <w:t>Chair, Audit and Risk Committee</w:t>
            </w:r>
          </w:p>
        </w:tc>
        <w:tc>
          <w:tcPr>
            <w:tcW w:w="1508" w:type="dxa"/>
          </w:tcPr>
          <w:p w14:paraId="1D9710DA" w14:textId="77777777" w:rsidR="00E84E89" w:rsidRPr="00E84E89" w:rsidRDefault="00E84E89" w:rsidP="008E59E0">
            <w:pPr>
              <w:tabs>
                <w:tab w:val="left" w:pos="6379"/>
              </w:tabs>
              <w:jc w:val="both"/>
              <w:rPr>
                <w:rFonts w:ascii="Montserrat" w:hAnsi="Montserrat" w:cs="Arial"/>
                <w:szCs w:val="24"/>
              </w:rPr>
            </w:pPr>
          </w:p>
        </w:tc>
      </w:tr>
      <w:tr w:rsidR="00E84E89" w:rsidRPr="00E84E89" w14:paraId="655FFDAD" w14:textId="77777777" w:rsidTr="00E84E89">
        <w:tc>
          <w:tcPr>
            <w:tcW w:w="7508" w:type="dxa"/>
          </w:tcPr>
          <w:p w14:paraId="697CE898" w14:textId="1A7C2792" w:rsidR="00E84E89" w:rsidRPr="00E84E89" w:rsidRDefault="00E84E89" w:rsidP="008E59E0">
            <w:pPr>
              <w:tabs>
                <w:tab w:val="left" w:pos="6379"/>
              </w:tabs>
              <w:jc w:val="both"/>
              <w:rPr>
                <w:rFonts w:ascii="Montserrat" w:hAnsi="Montserrat" w:cs="Arial"/>
                <w:szCs w:val="24"/>
              </w:rPr>
            </w:pPr>
            <w:r w:rsidRPr="00E84E89">
              <w:rPr>
                <w:rFonts w:ascii="Montserrat" w:hAnsi="Montserrat" w:cs="Arial"/>
                <w:szCs w:val="24"/>
              </w:rPr>
              <w:t>Board member, Management Advisory Board</w:t>
            </w:r>
          </w:p>
        </w:tc>
        <w:tc>
          <w:tcPr>
            <w:tcW w:w="1508" w:type="dxa"/>
          </w:tcPr>
          <w:p w14:paraId="77F3F737" w14:textId="77777777" w:rsidR="00E84E89" w:rsidRPr="00E84E89" w:rsidRDefault="00E84E89" w:rsidP="008E59E0">
            <w:pPr>
              <w:tabs>
                <w:tab w:val="left" w:pos="6379"/>
              </w:tabs>
              <w:jc w:val="both"/>
              <w:rPr>
                <w:rFonts w:ascii="Montserrat" w:hAnsi="Montserrat" w:cs="Arial"/>
                <w:szCs w:val="24"/>
              </w:rPr>
            </w:pPr>
          </w:p>
        </w:tc>
      </w:tr>
      <w:tr w:rsidR="00E84E89" w:rsidRPr="00E84E89" w14:paraId="15A00794" w14:textId="77777777" w:rsidTr="00E84E89">
        <w:tc>
          <w:tcPr>
            <w:tcW w:w="7508" w:type="dxa"/>
          </w:tcPr>
          <w:p w14:paraId="2E93CA10" w14:textId="6348CCF5" w:rsidR="00E84E89" w:rsidRPr="00E84E89" w:rsidRDefault="00E84E89" w:rsidP="008E59E0">
            <w:pPr>
              <w:tabs>
                <w:tab w:val="left" w:pos="6379"/>
              </w:tabs>
              <w:jc w:val="both"/>
              <w:rPr>
                <w:rFonts w:ascii="Montserrat" w:hAnsi="Montserrat" w:cs="Arial"/>
                <w:szCs w:val="24"/>
              </w:rPr>
            </w:pPr>
            <w:r w:rsidRPr="00E84E89">
              <w:rPr>
                <w:rFonts w:ascii="Montserrat" w:hAnsi="Montserrat" w:cs="Arial"/>
                <w:szCs w:val="24"/>
              </w:rPr>
              <w:t>Committee Member, Audit and Risk Committee</w:t>
            </w:r>
          </w:p>
        </w:tc>
        <w:tc>
          <w:tcPr>
            <w:tcW w:w="1508" w:type="dxa"/>
          </w:tcPr>
          <w:p w14:paraId="76BB9715" w14:textId="77777777" w:rsidR="00E84E89" w:rsidRPr="00E84E89" w:rsidRDefault="00E84E89" w:rsidP="008E59E0">
            <w:pPr>
              <w:tabs>
                <w:tab w:val="left" w:pos="6379"/>
              </w:tabs>
              <w:jc w:val="both"/>
              <w:rPr>
                <w:rFonts w:ascii="Montserrat" w:hAnsi="Montserrat" w:cs="Arial"/>
                <w:szCs w:val="24"/>
              </w:rPr>
            </w:pPr>
          </w:p>
        </w:tc>
      </w:tr>
      <w:tr w:rsidR="00E84E89" w:rsidRPr="00E84E89" w14:paraId="059D43E7" w14:textId="77777777" w:rsidTr="00E84E89">
        <w:tc>
          <w:tcPr>
            <w:tcW w:w="7508" w:type="dxa"/>
          </w:tcPr>
          <w:p w14:paraId="374F717D" w14:textId="71D46A67" w:rsidR="00E84E89" w:rsidRPr="00E84E89" w:rsidRDefault="00E84E89" w:rsidP="008E59E0">
            <w:pPr>
              <w:tabs>
                <w:tab w:val="left" w:pos="6379"/>
              </w:tabs>
              <w:jc w:val="both"/>
              <w:rPr>
                <w:rFonts w:ascii="Montserrat" w:hAnsi="Montserrat" w:cs="Arial"/>
                <w:szCs w:val="24"/>
              </w:rPr>
            </w:pPr>
            <w:r w:rsidRPr="00E84E89">
              <w:rPr>
                <w:rFonts w:ascii="Montserrat" w:hAnsi="Montserrat" w:cs="Arial"/>
                <w:szCs w:val="24"/>
              </w:rPr>
              <w:t>Vice-Chair, Public Sector Pension Board</w:t>
            </w:r>
          </w:p>
        </w:tc>
        <w:tc>
          <w:tcPr>
            <w:tcW w:w="1508" w:type="dxa"/>
          </w:tcPr>
          <w:p w14:paraId="7DC18F24" w14:textId="77777777" w:rsidR="00E84E89" w:rsidRPr="00E84E89" w:rsidRDefault="00E84E89" w:rsidP="008E59E0">
            <w:pPr>
              <w:tabs>
                <w:tab w:val="left" w:pos="6379"/>
              </w:tabs>
              <w:jc w:val="both"/>
              <w:rPr>
                <w:rFonts w:ascii="Montserrat" w:hAnsi="Montserrat" w:cs="Arial"/>
                <w:szCs w:val="24"/>
              </w:rPr>
            </w:pPr>
          </w:p>
        </w:tc>
      </w:tr>
    </w:tbl>
    <w:p w14:paraId="6645D6D4" w14:textId="77777777" w:rsidR="00E84E89" w:rsidRDefault="00E84E89" w:rsidP="008E59E0">
      <w:pPr>
        <w:tabs>
          <w:tab w:val="left" w:pos="6379"/>
        </w:tabs>
        <w:jc w:val="both"/>
        <w:rPr>
          <w:rFonts w:ascii="Montserrat" w:hAnsi="Montserrat" w:cs="Arial"/>
          <w:szCs w:val="24"/>
        </w:rPr>
      </w:pPr>
    </w:p>
    <w:tbl>
      <w:tblPr>
        <w:tblStyle w:val="TableGrid"/>
        <w:tblpPr w:leftFromText="180" w:rightFromText="180" w:vertAnchor="text" w:horzAnchor="margin" w:tblpXSpec="center" w:tblpY="217"/>
        <w:tblW w:w="0" w:type="auto"/>
        <w:tblLayout w:type="fixed"/>
        <w:tblLook w:val="04A0" w:firstRow="1" w:lastRow="0" w:firstColumn="1" w:lastColumn="0" w:noHBand="0" w:noVBand="1"/>
      </w:tblPr>
      <w:tblGrid>
        <w:gridCol w:w="3681"/>
        <w:gridCol w:w="3260"/>
        <w:gridCol w:w="851"/>
        <w:gridCol w:w="1224"/>
      </w:tblGrid>
      <w:tr w:rsidR="00B64DEA" w14:paraId="49B85AAD" w14:textId="77777777" w:rsidTr="00B64DEA">
        <w:tc>
          <w:tcPr>
            <w:tcW w:w="9016" w:type="dxa"/>
            <w:gridSpan w:val="4"/>
            <w:shd w:val="clear" w:color="auto" w:fill="D9D9D9" w:themeFill="background1" w:themeFillShade="D9"/>
          </w:tcPr>
          <w:p w14:paraId="5C231A64" w14:textId="6E995198" w:rsidR="00B64DEA" w:rsidRDefault="00B64DEA" w:rsidP="00B64DEA">
            <w:pPr>
              <w:tabs>
                <w:tab w:val="left" w:pos="6379"/>
              </w:tabs>
              <w:jc w:val="both"/>
              <w:rPr>
                <w:rFonts w:ascii="Montserrat" w:hAnsi="Montserrat" w:cs="Arial"/>
                <w:szCs w:val="24"/>
              </w:rPr>
            </w:pPr>
            <w:r w:rsidRPr="008E59E0">
              <w:rPr>
                <w:rFonts w:ascii="Montserrat" w:hAnsi="Montserrat" w:cs="Arial"/>
                <w:b/>
                <w:szCs w:val="24"/>
              </w:rPr>
              <w:t>Personal Information</w:t>
            </w:r>
          </w:p>
        </w:tc>
      </w:tr>
      <w:tr w:rsidR="00B64DEA" w14:paraId="44DAE6DB" w14:textId="77777777" w:rsidTr="00213237">
        <w:tc>
          <w:tcPr>
            <w:tcW w:w="3681" w:type="dxa"/>
          </w:tcPr>
          <w:p w14:paraId="407B6B5A" w14:textId="77777777" w:rsidR="00B64DEA" w:rsidRPr="00B64DEA" w:rsidRDefault="00B64DEA" w:rsidP="00B64DEA">
            <w:pPr>
              <w:tabs>
                <w:tab w:val="left" w:pos="6379"/>
              </w:tabs>
              <w:rPr>
                <w:rFonts w:ascii="Montserrat" w:hAnsi="Montserrat" w:cs="Arial"/>
                <w:szCs w:val="24"/>
              </w:rPr>
            </w:pPr>
            <w:r w:rsidRPr="00B64DEA">
              <w:rPr>
                <w:rFonts w:ascii="Montserrat" w:hAnsi="Montserrat" w:cs="Arial"/>
                <w:szCs w:val="24"/>
              </w:rPr>
              <w:t>Last Name:</w:t>
            </w:r>
          </w:p>
        </w:tc>
        <w:tc>
          <w:tcPr>
            <w:tcW w:w="3260" w:type="dxa"/>
          </w:tcPr>
          <w:p w14:paraId="59D220A1" w14:textId="1DB780AF" w:rsidR="00B64DEA" w:rsidRPr="00B64DEA" w:rsidRDefault="00B64DEA" w:rsidP="00B64DEA">
            <w:pPr>
              <w:tabs>
                <w:tab w:val="left" w:pos="6379"/>
              </w:tabs>
              <w:jc w:val="both"/>
              <w:rPr>
                <w:rFonts w:ascii="Montserrat" w:hAnsi="Montserrat" w:cs="Arial"/>
                <w:szCs w:val="24"/>
              </w:rPr>
            </w:pPr>
          </w:p>
        </w:tc>
        <w:tc>
          <w:tcPr>
            <w:tcW w:w="851" w:type="dxa"/>
          </w:tcPr>
          <w:p w14:paraId="6D3A9E85" w14:textId="77777777" w:rsidR="00B64DEA" w:rsidRPr="00B64DEA" w:rsidRDefault="00B64DEA" w:rsidP="00B64DEA">
            <w:pPr>
              <w:tabs>
                <w:tab w:val="left" w:pos="6379"/>
              </w:tabs>
              <w:jc w:val="both"/>
              <w:rPr>
                <w:rFonts w:ascii="Montserrat" w:hAnsi="Montserrat" w:cs="Arial"/>
                <w:szCs w:val="24"/>
              </w:rPr>
            </w:pPr>
            <w:r w:rsidRPr="00B64DEA">
              <w:rPr>
                <w:rFonts w:ascii="Montserrat" w:hAnsi="Montserrat" w:cs="Arial"/>
                <w:szCs w:val="24"/>
              </w:rPr>
              <w:t>Title:</w:t>
            </w:r>
          </w:p>
        </w:tc>
        <w:tc>
          <w:tcPr>
            <w:tcW w:w="1224" w:type="dxa"/>
          </w:tcPr>
          <w:p w14:paraId="7CE052F1" w14:textId="45245401" w:rsidR="00B64DEA" w:rsidRPr="00B64DEA" w:rsidRDefault="00B64DEA" w:rsidP="00B64DEA">
            <w:pPr>
              <w:tabs>
                <w:tab w:val="left" w:pos="6379"/>
              </w:tabs>
              <w:jc w:val="both"/>
              <w:rPr>
                <w:rFonts w:ascii="Montserrat" w:hAnsi="Montserrat" w:cs="Arial"/>
                <w:szCs w:val="24"/>
              </w:rPr>
            </w:pPr>
          </w:p>
        </w:tc>
      </w:tr>
      <w:tr w:rsidR="00B64DEA" w14:paraId="31BA964A" w14:textId="77777777" w:rsidTr="00B64DEA">
        <w:tc>
          <w:tcPr>
            <w:tcW w:w="3681" w:type="dxa"/>
          </w:tcPr>
          <w:p w14:paraId="32488213" w14:textId="3C7C2577" w:rsidR="00B64DEA" w:rsidRDefault="00B64DEA" w:rsidP="00B64DEA">
            <w:pPr>
              <w:rPr>
                <w:rFonts w:ascii="Montserrat" w:hAnsi="Montserrat" w:cs="Arial"/>
                <w:szCs w:val="24"/>
              </w:rPr>
            </w:pPr>
            <w:r>
              <w:rPr>
                <w:rFonts w:ascii="Montserrat" w:hAnsi="Montserrat" w:cs="Arial"/>
                <w:szCs w:val="24"/>
              </w:rPr>
              <w:t>First name(s):</w:t>
            </w:r>
          </w:p>
          <w:p w14:paraId="070F443B" w14:textId="5BF07FAD" w:rsidR="00B64DEA" w:rsidRPr="00B64DEA" w:rsidRDefault="00B64DEA" w:rsidP="00B64DEA">
            <w:pPr>
              <w:rPr>
                <w:rFonts w:ascii="Montserrat" w:hAnsi="Montserrat" w:cs="Arial"/>
                <w:sz w:val="20"/>
              </w:rPr>
            </w:pPr>
            <w:r w:rsidRPr="00B64DEA">
              <w:rPr>
                <w:rFonts w:ascii="Montserrat" w:hAnsi="Montserrat" w:cs="Arial"/>
                <w:sz w:val="20"/>
              </w:rPr>
              <w:t>(</w:t>
            </w:r>
            <w:r w:rsidRPr="00B64DEA">
              <w:rPr>
                <w:rFonts w:ascii="Montserrat" w:hAnsi="Montserrat" w:cs="Arial"/>
                <w:i/>
                <w:sz w:val="20"/>
              </w:rPr>
              <w:t>please underline the name you are known by</w:t>
            </w:r>
            <w:r w:rsidRPr="00B64DEA">
              <w:rPr>
                <w:rFonts w:ascii="Montserrat" w:hAnsi="Montserrat" w:cs="Arial"/>
                <w:sz w:val="20"/>
              </w:rPr>
              <w:t>)</w:t>
            </w:r>
          </w:p>
        </w:tc>
        <w:tc>
          <w:tcPr>
            <w:tcW w:w="5335" w:type="dxa"/>
            <w:gridSpan w:val="3"/>
          </w:tcPr>
          <w:p w14:paraId="6FB945E0" w14:textId="77777777" w:rsidR="00B64DEA" w:rsidRPr="00B64DEA" w:rsidRDefault="00B64DEA" w:rsidP="00B64DEA">
            <w:pPr>
              <w:tabs>
                <w:tab w:val="left" w:pos="6379"/>
              </w:tabs>
              <w:jc w:val="both"/>
              <w:rPr>
                <w:rFonts w:ascii="Montserrat" w:hAnsi="Montserrat" w:cs="Arial"/>
                <w:szCs w:val="24"/>
              </w:rPr>
            </w:pPr>
          </w:p>
        </w:tc>
      </w:tr>
      <w:tr w:rsidR="00B64DEA" w14:paraId="5F351120" w14:textId="77777777" w:rsidTr="00B64DEA">
        <w:tc>
          <w:tcPr>
            <w:tcW w:w="3681" w:type="dxa"/>
          </w:tcPr>
          <w:p w14:paraId="5E246EB8" w14:textId="77777777" w:rsidR="00B64DEA" w:rsidRPr="00B64DEA" w:rsidRDefault="00B64DEA" w:rsidP="00B64DEA">
            <w:pPr>
              <w:tabs>
                <w:tab w:val="left" w:pos="6379"/>
              </w:tabs>
              <w:rPr>
                <w:rFonts w:ascii="Montserrat" w:hAnsi="Montserrat" w:cs="Arial"/>
                <w:szCs w:val="24"/>
              </w:rPr>
            </w:pPr>
            <w:r w:rsidRPr="00B64DEA">
              <w:rPr>
                <w:rFonts w:ascii="Montserrat" w:hAnsi="Montserrat" w:cs="Arial"/>
                <w:szCs w:val="24"/>
              </w:rPr>
              <w:t>Home Address:</w:t>
            </w:r>
          </w:p>
        </w:tc>
        <w:tc>
          <w:tcPr>
            <w:tcW w:w="5335" w:type="dxa"/>
            <w:gridSpan w:val="3"/>
          </w:tcPr>
          <w:p w14:paraId="36B880E1" w14:textId="606CE146" w:rsidR="00B64DEA" w:rsidRPr="00B64DEA" w:rsidRDefault="00B64DEA" w:rsidP="00B64DEA">
            <w:pPr>
              <w:tabs>
                <w:tab w:val="left" w:pos="6379"/>
              </w:tabs>
              <w:jc w:val="both"/>
              <w:rPr>
                <w:rFonts w:ascii="Montserrat" w:hAnsi="Montserrat" w:cs="Arial"/>
                <w:szCs w:val="24"/>
              </w:rPr>
            </w:pPr>
          </w:p>
        </w:tc>
      </w:tr>
      <w:tr w:rsidR="00B64DEA" w14:paraId="01245247" w14:textId="77777777" w:rsidTr="00B64DEA">
        <w:tc>
          <w:tcPr>
            <w:tcW w:w="3681" w:type="dxa"/>
          </w:tcPr>
          <w:p w14:paraId="11DEED37" w14:textId="77777777" w:rsidR="00B64DEA" w:rsidRPr="00B64DEA" w:rsidRDefault="00B64DEA" w:rsidP="00B64DEA">
            <w:pPr>
              <w:tabs>
                <w:tab w:val="left" w:pos="6379"/>
              </w:tabs>
              <w:rPr>
                <w:rFonts w:ascii="Montserrat" w:hAnsi="Montserrat" w:cs="Arial"/>
                <w:szCs w:val="24"/>
              </w:rPr>
            </w:pPr>
            <w:r w:rsidRPr="00B64DEA">
              <w:rPr>
                <w:rFonts w:ascii="Montserrat" w:hAnsi="Montserrat" w:cs="Arial"/>
                <w:szCs w:val="24"/>
              </w:rPr>
              <w:t>Post Code:</w:t>
            </w:r>
          </w:p>
        </w:tc>
        <w:tc>
          <w:tcPr>
            <w:tcW w:w="5335" w:type="dxa"/>
            <w:gridSpan w:val="3"/>
          </w:tcPr>
          <w:p w14:paraId="303F22BC" w14:textId="77777777" w:rsidR="00B64DEA" w:rsidRPr="00B64DEA" w:rsidRDefault="00B64DEA" w:rsidP="00B64DEA">
            <w:pPr>
              <w:tabs>
                <w:tab w:val="left" w:pos="6379"/>
              </w:tabs>
              <w:jc w:val="both"/>
              <w:rPr>
                <w:rFonts w:ascii="Montserrat" w:hAnsi="Montserrat" w:cs="Arial"/>
                <w:szCs w:val="24"/>
              </w:rPr>
            </w:pPr>
          </w:p>
        </w:tc>
      </w:tr>
      <w:tr w:rsidR="00213237" w14:paraId="739B98FC" w14:textId="77777777" w:rsidTr="003B553E">
        <w:tc>
          <w:tcPr>
            <w:tcW w:w="3681" w:type="dxa"/>
          </w:tcPr>
          <w:p w14:paraId="6975284F" w14:textId="77777777" w:rsidR="00213237" w:rsidRPr="00B64DEA" w:rsidRDefault="00213237" w:rsidP="00B64DEA">
            <w:pPr>
              <w:tabs>
                <w:tab w:val="left" w:pos="6379"/>
              </w:tabs>
              <w:rPr>
                <w:rFonts w:ascii="Montserrat" w:hAnsi="Montserrat" w:cs="Arial"/>
                <w:szCs w:val="24"/>
              </w:rPr>
            </w:pPr>
            <w:r w:rsidRPr="00B64DEA">
              <w:rPr>
                <w:rFonts w:ascii="Montserrat" w:hAnsi="Montserrat" w:cs="Arial"/>
                <w:szCs w:val="24"/>
              </w:rPr>
              <w:t>Telephone number:</w:t>
            </w:r>
          </w:p>
        </w:tc>
        <w:tc>
          <w:tcPr>
            <w:tcW w:w="5335" w:type="dxa"/>
            <w:gridSpan w:val="3"/>
          </w:tcPr>
          <w:p w14:paraId="47110939" w14:textId="1F23D5C8" w:rsidR="00213237" w:rsidRPr="00B64DEA" w:rsidRDefault="00213237" w:rsidP="0063383D">
            <w:pPr>
              <w:tabs>
                <w:tab w:val="left" w:pos="6379"/>
              </w:tabs>
              <w:jc w:val="both"/>
              <w:rPr>
                <w:rFonts w:ascii="Montserrat" w:hAnsi="Montserrat" w:cs="Arial"/>
                <w:szCs w:val="24"/>
              </w:rPr>
            </w:pPr>
          </w:p>
        </w:tc>
      </w:tr>
      <w:tr w:rsidR="00213237" w14:paraId="1495E7A8" w14:textId="77777777" w:rsidTr="003B553E">
        <w:tc>
          <w:tcPr>
            <w:tcW w:w="3681" w:type="dxa"/>
          </w:tcPr>
          <w:p w14:paraId="78E1FDA6" w14:textId="4B639902" w:rsidR="00213237" w:rsidRPr="00B64DEA" w:rsidRDefault="00213237" w:rsidP="00B64DEA">
            <w:pPr>
              <w:tabs>
                <w:tab w:val="left" w:pos="6379"/>
              </w:tabs>
              <w:rPr>
                <w:rFonts w:ascii="Montserrat" w:hAnsi="Montserrat" w:cs="Arial"/>
                <w:szCs w:val="24"/>
              </w:rPr>
            </w:pPr>
            <w:r>
              <w:rPr>
                <w:rFonts w:ascii="Montserrat" w:hAnsi="Montserrat" w:cs="Arial"/>
                <w:szCs w:val="24"/>
              </w:rPr>
              <w:t>Mobile number:</w:t>
            </w:r>
          </w:p>
        </w:tc>
        <w:tc>
          <w:tcPr>
            <w:tcW w:w="5335" w:type="dxa"/>
            <w:gridSpan w:val="3"/>
          </w:tcPr>
          <w:p w14:paraId="373F5B14" w14:textId="77777777" w:rsidR="00213237" w:rsidRPr="00B64DEA" w:rsidRDefault="00213237" w:rsidP="0063383D">
            <w:pPr>
              <w:tabs>
                <w:tab w:val="left" w:pos="6379"/>
              </w:tabs>
              <w:jc w:val="both"/>
              <w:rPr>
                <w:rFonts w:ascii="Montserrat" w:hAnsi="Montserrat" w:cs="Arial"/>
                <w:szCs w:val="24"/>
              </w:rPr>
            </w:pPr>
          </w:p>
        </w:tc>
      </w:tr>
      <w:tr w:rsidR="00B64DEA" w14:paraId="0127497F" w14:textId="77777777" w:rsidTr="00B64DEA">
        <w:tc>
          <w:tcPr>
            <w:tcW w:w="3681" w:type="dxa"/>
          </w:tcPr>
          <w:p w14:paraId="3348EE1D" w14:textId="77777777" w:rsidR="00B64DEA" w:rsidRPr="00B64DEA" w:rsidRDefault="00B64DEA" w:rsidP="00B64DEA">
            <w:pPr>
              <w:tabs>
                <w:tab w:val="left" w:pos="6379"/>
              </w:tabs>
              <w:rPr>
                <w:rFonts w:ascii="Montserrat" w:hAnsi="Montserrat" w:cs="Arial"/>
                <w:szCs w:val="24"/>
              </w:rPr>
            </w:pPr>
            <w:r w:rsidRPr="00B64DEA">
              <w:rPr>
                <w:rFonts w:ascii="Montserrat" w:hAnsi="Montserrat" w:cs="Arial"/>
                <w:szCs w:val="24"/>
              </w:rPr>
              <w:t>Tel/No. Business</w:t>
            </w:r>
          </w:p>
        </w:tc>
        <w:tc>
          <w:tcPr>
            <w:tcW w:w="5335" w:type="dxa"/>
            <w:gridSpan w:val="3"/>
          </w:tcPr>
          <w:p w14:paraId="708D8B56" w14:textId="77777777" w:rsidR="00B64DEA" w:rsidRPr="00B64DEA" w:rsidRDefault="00B64DEA" w:rsidP="00B64DEA">
            <w:pPr>
              <w:tabs>
                <w:tab w:val="left" w:pos="6379"/>
              </w:tabs>
              <w:jc w:val="both"/>
              <w:rPr>
                <w:rFonts w:ascii="Montserrat" w:hAnsi="Montserrat" w:cs="Arial"/>
                <w:szCs w:val="24"/>
              </w:rPr>
            </w:pPr>
          </w:p>
        </w:tc>
      </w:tr>
      <w:tr w:rsidR="00B64DEA" w14:paraId="2F19C38D" w14:textId="77777777" w:rsidTr="00B64DEA">
        <w:tc>
          <w:tcPr>
            <w:tcW w:w="3681" w:type="dxa"/>
          </w:tcPr>
          <w:p w14:paraId="5B3B4C4D" w14:textId="77777777" w:rsidR="00B64DEA" w:rsidRPr="00B64DEA" w:rsidRDefault="00B64DEA" w:rsidP="00B64DEA">
            <w:pPr>
              <w:tabs>
                <w:tab w:val="left" w:pos="6379"/>
              </w:tabs>
              <w:rPr>
                <w:rFonts w:ascii="Montserrat" w:hAnsi="Montserrat" w:cs="Arial"/>
                <w:szCs w:val="24"/>
              </w:rPr>
            </w:pPr>
            <w:r w:rsidRPr="00B64DEA">
              <w:rPr>
                <w:rFonts w:ascii="Montserrat" w:hAnsi="Montserrat" w:cs="Arial"/>
                <w:szCs w:val="24"/>
              </w:rPr>
              <w:t>Email:</w:t>
            </w:r>
          </w:p>
        </w:tc>
        <w:tc>
          <w:tcPr>
            <w:tcW w:w="5335" w:type="dxa"/>
            <w:gridSpan w:val="3"/>
          </w:tcPr>
          <w:p w14:paraId="0CEB0489" w14:textId="77777777" w:rsidR="00B64DEA" w:rsidRPr="00B64DEA" w:rsidRDefault="00B64DEA" w:rsidP="00B64DEA">
            <w:pPr>
              <w:tabs>
                <w:tab w:val="left" w:pos="6379"/>
              </w:tabs>
              <w:jc w:val="both"/>
              <w:rPr>
                <w:rFonts w:ascii="Montserrat" w:hAnsi="Montserrat" w:cs="Arial"/>
                <w:szCs w:val="24"/>
              </w:rPr>
            </w:pPr>
          </w:p>
        </w:tc>
      </w:tr>
      <w:tr w:rsidR="00B64DEA" w14:paraId="354CC6C8" w14:textId="77777777" w:rsidTr="00B64DEA">
        <w:tc>
          <w:tcPr>
            <w:tcW w:w="3681" w:type="dxa"/>
          </w:tcPr>
          <w:p w14:paraId="43F05917" w14:textId="45A68D80" w:rsidR="00B64DEA" w:rsidRDefault="00B64DEA" w:rsidP="00B64DEA">
            <w:pPr>
              <w:rPr>
                <w:rFonts w:ascii="Montserrat" w:hAnsi="Montserrat" w:cs="Arial"/>
                <w:sz w:val="20"/>
              </w:rPr>
            </w:pPr>
            <w:r w:rsidRPr="00B64DEA">
              <w:rPr>
                <w:rFonts w:ascii="Montserrat" w:hAnsi="Montserrat" w:cs="Arial"/>
                <w:szCs w:val="24"/>
              </w:rPr>
              <w:t xml:space="preserve">Address </w:t>
            </w:r>
            <w:r>
              <w:rPr>
                <w:rFonts w:ascii="Montserrat" w:hAnsi="Montserrat" w:cs="Arial"/>
                <w:szCs w:val="24"/>
              </w:rPr>
              <w:t xml:space="preserve">for </w:t>
            </w:r>
            <w:r w:rsidRPr="00B64DEA">
              <w:rPr>
                <w:rFonts w:ascii="Montserrat" w:hAnsi="Montserrat" w:cs="Arial"/>
                <w:szCs w:val="24"/>
              </w:rPr>
              <w:t>Correspondence</w:t>
            </w:r>
            <w:r w:rsidRPr="00B64DEA">
              <w:rPr>
                <w:rFonts w:ascii="Montserrat" w:hAnsi="Montserrat" w:cs="Arial"/>
                <w:sz w:val="20"/>
              </w:rPr>
              <w:t xml:space="preserve"> </w:t>
            </w:r>
          </w:p>
          <w:p w14:paraId="0A6FD284" w14:textId="01B62684" w:rsidR="00B64DEA" w:rsidRPr="00B64DEA" w:rsidRDefault="00B64DEA" w:rsidP="00B64DEA">
            <w:pPr>
              <w:rPr>
                <w:rFonts w:ascii="Montserrat" w:hAnsi="Montserrat" w:cs="Arial"/>
                <w:szCs w:val="24"/>
              </w:rPr>
            </w:pPr>
            <w:r w:rsidRPr="00B64DEA">
              <w:rPr>
                <w:rFonts w:ascii="Montserrat" w:hAnsi="Montserrat" w:cs="Arial"/>
                <w:sz w:val="20"/>
              </w:rPr>
              <w:t>(</w:t>
            </w:r>
            <w:r w:rsidRPr="00B64DEA">
              <w:rPr>
                <w:rFonts w:ascii="Montserrat" w:hAnsi="Montserrat" w:cs="Arial"/>
                <w:i/>
                <w:sz w:val="20"/>
              </w:rPr>
              <w:t>if different from above</w:t>
            </w:r>
            <w:r w:rsidRPr="00B64DEA">
              <w:rPr>
                <w:rFonts w:ascii="Montserrat" w:hAnsi="Montserrat" w:cs="Arial"/>
                <w:sz w:val="20"/>
              </w:rPr>
              <w:t>):</w:t>
            </w:r>
          </w:p>
        </w:tc>
        <w:tc>
          <w:tcPr>
            <w:tcW w:w="5335" w:type="dxa"/>
            <w:gridSpan w:val="3"/>
          </w:tcPr>
          <w:p w14:paraId="7EEBC0B4" w14:textId="77777777" w:rsidR="00B64DEA" w:rsidRPr="00B64DEA" w:rsidRDefault="00B64DEA" w:rsidP="00B64DEA">
            <w:pPr>
              <w:tabs>
                <w:tab w:val="left" w:pos="6379"/>
              </w:tabs>
              <w:jc w:val="both"/>
              <w:rPr>
                <w:rFonts w:ascii="Montserrat" w:hAnsi="Montserrat" w:cs="Arial"/>
                <w:szCs w:val="24"/>
              </w:rPr>
            </w:pPr>
          </w:p>
        </w:tc>
      </w:tr>
      <w:tr w:rsidR="00B64DEA" w14:paraId="17EE3DA1" w14:textId="77777777" w:rsidTr="00B64DEA">
        <w:tc>
          <w:tcPr>
            <w:tcW w:w="3681" w:type="dxa"/>
          </w:tcPr>
          <w:p w14:paraId="5D72B734" w14:textId="77777777" w:rsidR="00B64DEA" w:rsidRPr="00B64DEA" w:rsidRDefault="00B64DEA" w:rsidP="00B64DEA">
            <w:pPr>
              <w:rPr>
                <w:rFonts w:ascii="Montserrat" w:hAnsi="Montserrat" w:cs="Arial"/>
                <w:szCs w:val="24"/>
              </w:rPr>
            </w:pPr>
            <w:r w:rsidRPr="00B64DEA">
              <w:rPr>
                <w:rFonts w:ascii="Montserrat" w:hAnsi="Montserrat" w:cs="Arial"/>
                <w:szCs w:val="24"/>
              </w:rPr>
              <w:t>Post Code:</w:t>
            </w:r>
          </w:p>
        </w:tc>
        <w:tc>
          <w:tcPr>
            <w:tcW w:w="5335" w:type="dxa"/>
            <w:gridSpan w:val="3"/>
          </w:tcPr>
          <w:p w14:paraId="53845CF0" w14:textId="77777777" w:rsidR="00B64DEA" w:rsidRPr="00B64DEA" w:rsidRDefault="00B64DEA" w:rsidP="00B64DEA">
            <w:pPr>
              <w:tabs>
                <w:tab w:val="left" w:pos="6379"/>
              </w:tabs>
              <w:jc w:val="both"/>
              <w:rPr>
                <w:rFonts w:ascii="Montserrat" w:hAnsi="Montserrat" w:cs="Arial"/>
                <w:szCs w:val="24"/>
              </w:rPr>
            </w:pPr>
          </w:p>
        </w:tc>
      </w:tr>
    </w:tbl>
    <w:p w14:paraId="73EB0FA2" w14:textId="53175D68" w:rsidR="00B64DEA" w:rsidRDefault="00B64DEA" w:rsidP="008E59E0">
      <w:pPr>
        <w:tabs>
          <w:tab w:val="left" w:pos="6379"/>
        </w:tabs>
        <w:jc w:val="both"/>
        <w:rPr>
          <w:rFonts w:ascii="Montserrat" w:hAnsi="Montserrat" w:cs="Arial"/>
          <w:szCs w:val="24"/>
        </w:rPr>
      </w:pPr>
    </w:p>
    <w:p w14:paraId="426734CD" w14:textId="0C616408" w:rsidR="0063383D" w:rsidRDefault="0063383D" w:rsidP="008E59E0">
      <w:pPr>
        <w:tabs>
          <w:tab w:val="left" w:pos="6379"/>
        </w:tabs>
        <w:jc w:val="both"/>
        <w:rPr>
          <w:rFonts w:ascii="Montserrat" w:hAnsi="Montserrat" w:cs="Arial"/>
          <w:szCs w:val="24"/>
        </w:rPr>
      </w:pPr>
    </w:p>
    <w:p w14:paraId="448A4829" w14:textId="2ADF663B" w:rsidR="00F04539" w:rsidRPr="008E59E0" w:rsidRDefault="00F04539" w:rsidP="003062BC">
      <w:pPr>
        <w:jc w:val="both"/>
        <w:rPr>
          <w:rFonts w:ascii="Montserrat" w:hAnsi="Montserrat" w:cs="Arial"/>
          <w:szCs w:val="24"/>
        </w:rPr>
      </w:pPr>
    </w:p>
    <w:p w14:paraId="465C54F2" w14:textId="77777777" w:rsidR="003062BC" w:rsidRPr="008E59E0" w:rsidRDefault="003062BC" w:rsidP="00AD59DB">
      <w:pPr>
        <w:pBdr>
          <w:top w:val="single" w:sz="4" w:space="1" w:color="auto"/>
          <w:left w:val="single" w:sz="4" w:space="6" w:color="auto"/>
          <w:right w:val="single" w:sz="4" w:space="8" w:color="auto"/>
          <w:between w:val="single" w:sz="4" w:space="1" w:color="auto"/>
          <w:bar w:val="single" w:sz="4" w:color="auto"/>
        </w:pBdr>
        <w:shd w:val="clear" w:color="auto" w:fill="D9D9D9" w:themeFill="background1" w:themeFillShade="D9"/>
        <w:jc w:val="both"/>
        <w:rPr>
          <w:rFonts w:ascii="Montserrat" w:hAnsi="Montserrat" w:cs="Arial"/>
          <w:b/>
          <w:szCs w:val="24"/>
        </w:rPr>
      </w:pPr>
      <w:r w:rsidRPr="008E59E0">
        <w:rPr>
          <w:rFonts w:ascii="Montserrat" w:hAnsi="Montserrat" w:cs="Arial"/>
          <w:b/>
          <w:szCs w:val="24"/>
        </w:rPr>
        <w:t>Declaration</w:t>
      </w:r>
    </w:p>
    <w:p w14:paraId="5BFC2D55" w14:textId="10DD2BE5" w:rsidR="003062BC" w:rsidRPr="00213237" w:rsidRDefault="003062BC" w:rsidP="003062BC">
      <w:pPr>
        <w:pBdr>
          <w:top w:val="single" w:sz="4" w:space="1" w:color="auto"/>
          <w:left w:val="single" w:sz="4" w:space="4" w:color="auto"/>
          <w:bottom w:val="single" w:sz="4" w:space="1" w:color="auto"/>
          <w:right w:val="single" w:sz="4" w:space="8" w:color="auto"/>
        </w:pBdr>
        <w:autoSpaceDE w:val="0"/>
        <w:autoSpaceDN w:val="0"/>
        <w:adjustRightInd w:val="0"/>
        <w:jc w:val="both"/>
        <w:rPr>
          <w:rFonts w:ascii="Montserrat" w:hAnsi="Montserrat" w:cs="Arial"/>
          <w:szCs w:val="24"/>
          <w:lang w:eastAsia="en-GB"/>
        </w:rPr>
      </w:pPr>
      <w:r w:rsidRPr="00213237">
        <w:rPr>
          <w:rFonts w:ascii="Montserrat" w:hAnsi="Montserrat" w:cs="Arial"/>
          <w:szCs w:val="24"/>
          <w:lang w:eastAsia="en-GB"/>
        </w:rPr>
        <w:t xml:space="preserve">Scottish Ministers must be provided with sufficient information and evidence to enable them to feel confident that the person they are </w:t>
      </w:r>
      <w:r w:rsidRPr="00213237">
        <w:rPr>
          <w:rFonts w:ascii="Montserrat" w:hAnsi="Montserrat" w:cs="Arial"/>
          <w:szCs w:val="24"/>
          <w:lang w:eastAsia="en-GB"/>
        </w:rPr>
        <w:lastRenderedPageBreak/>
        <w:t>appointing to the board of a public body is a fit and proper person to take up appointment.</w:t>
      </w:r>
    </w:p>
    <w:p w14:paraId="74640F09" w14:textId="77777777" w:rsidR="003062BC" w:rsidRPr="00213237" w:rsidRDefault="003062BC" w:rsidP="003062BC">
      <w:pPr>
        <w:pBdr>
          <w:top w:val="single" w:sz="4" w:space="1" w:color="auto"/>
          <w:left w:val="single" w:sz="4" w:space="4" w:color="auto"/>
          <w:bottom w:val="single" w:sz="4" w:space="1" w:color="auto"/>
          <w:right w:val="single" w:sz="4" w:space="8" w:color="auto"/>
        </w:pBdr>
        <w:autoSpaceDE w:val="0"/>
        <w:autoSpaceDN w:val="0"/>
        <w:adjustRightInd w:val="0"/>
        <w:jc w:val="both"/>
        <w:rPr>
          <w:rFonts w:ascii="Montserrat" w:hAnsi="Montserrat" w:cs="Arial"/>
          <w:szCs w:val="24"/>
          <w:lang w:eastAsia="en-GB"/>
        </w:rPr>
      </w:pPr>
    </w:p>
    <w:p w14:paraId="3DA1C175" w14:textId="77777777" w:rsidR="003062BC" w:rsidRPr="00213237" w:rsidRDefault="003062BC" w:rsidP="003062BC">
      <w:pPr>
        <w:pBdr>
          <w:top w:val="single" w:sz="4" w:space="1" w:color="auto"/>
          <w:left w:val="single" w:sz="4" w:space="4" w:color="auto"/>
          <w:bottom w:val="single" w:sz="4" w:space="1" w:color="auto"/>
          <w:right w:val="single" w:sz="4" w:space="8" w:color="auto"/>
        </w:pBdr>
        <w:autoSpaceDE w:val="0"/>
        <w:autoSpaceDN w:val="0"/>
        <w:adjustRightInd w:val="0"/>
        <w:jc w:val="both"/>
        <w:rPr>
          <w:rFonts w:ascii="Montserrat" w:hAnsi="Montserrat" w:cs="Arial"/>
          <w:szCs w:val="24"/>
          <w:lang w:eastAsia="en-GB"/>
        </w:rPr>
      </w:pPr>
      <w:r w:rsidRPr="00213237">
        <w:rPr>
          <w:rFonts w:ascii="Montserrat" w:hAnsi="Montserrat" w:cs="Arial"/>
          <w:szCs w:val="24"/>
          <w:lang w:eastAsia="en-GB"/>
        </w:rPr>
        <w:t>By virtue of submitting this completed form, 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w:t>
      </w:r>
    </w:p>
    <w:p w14:paraId="018782A5" w14:textId="77777777" w:rsidR="003062BC" w:rsidRPr="00213237" w:rsidRDefault="003062BC" w:rsidP="003062BC">
      <w:pPr>
        <w:pBdr>
          <w:top w:val="single" w:sz="4" w:space="1" w:color="auto"/>
          <w:left w:val="single" w:sz="4" w:space="4" w:color="auto"/>
          <w:bottom w:val="single" w:sz="4" w:space="1" w:color="auto"/>
          <w:right w:val="single" w:sz="4" w:space="8" w:color="auto"/>
        </w:pBdr>
        <w:autoSpaceDE w:val="0"/>
        <w:autoSpaceDN w:val="0"/>
        <w:adjustRightInd w:val="0"/>
        <w:jc w:val="both"/>
        <w:rPr>
          <w:rFonts w:ascii="Montserrat" w:hAnsi="Montserrat" w:cs="Arial"/>
          <w:szCs w:val="24"/>
          <w:lang w:eastAsia="en-GB"/>
        </w:rPr>
      </w:pPr>
    </w:p>
    <w:p w14:paraId="46AB9EF3" w14:textId="21175FF2" w:rsidR="003062BC" w:rsidRPr="00213237" w:rsidRDefault="003062BC" w:rsidP="003062BC">
      <w:pPr>
        <w:pBdr>
          <w:top w:val="single" w:sz="4" w:space="1" w:color="auto"/>
          <w:left w:val="single" w:sz="4" w:space="4" w:color="auto"/>
          <w:bottom w:val="single" w:sz="4" w:space="1" w:color="auto"/>
          <w:right w:val="single" w:sz="4" w:space="8" w:color="auto"/>
        </w:pBdr>
        <w:autoSpaceDE w:val="0"/>
        <w:autoSpaceDN w:val="0"/>
        <w:adjustRightInd w:val="0"/>
        <w:jc w:val="both"/>
        <w:rPr>
          <w:rFonts w:ascii="Montserrat" w:hAnsi="Montserrat" w:cs="Arial"/>
          <w:szCs w:val="24"/>
          <w:lang w:eastAsia="en-GB"/>
        </w:rPr>
      </w:pPr>
      <w:r w:rsidRPr="00213237">
        <w:rPr>
          <w:rFonts w:ascii="Montserrat" w:hAnsi="Montserrat" w:cs="Arial"/>
          <w:szCs w:val="24"/>
          <w:lang w:eastAsia="en-GB"/>
        </w:rPr>
        <w:t>I understand that all documentation associated with this appointment round will be held by the Scottish Government for two years following any announcement of this new appointment for the purposes of audit, diversity monitoring, management information for appointment round monitoring and for the investigation of any complaint.  I understand that if my application is successful, my application will be held for the duration of my appointment.</w:t>
      </w:r>
      <w:r w:rsidR="003B553E">
        <w:rPr>
          <w:rFonts w:ascii="Montserrat" w:hAnsi="Montserrat" w:cs="Arial"/>
          <w:szCs w:val="24"/>
          <w:lang w:eastAsia="en-GB"/>
        </w:rPr>
        <w:t xml:space="preserve"> I</w:t>
      </w:r>
      <w:r w:rsidRPr="00213237">
        <w:rPr>
          <w:rFonts w:ascii="Montserrat" w:hAnsi="Montserrat" w:cs="Arial"/>
          <w:szCs w:val="24"/>
          <w:lang w:eastAsia="en-GB"/>
        </w:rPr>
        <w:t xml:space="preserve"> agree that documentation generated during this appointment round may be accessed by a third party insofar as is necessary to ensure a fair appointment process.</w:t>
      </w:r>
    </w:p>
    <w:p w14:paraId="40FDB428" w14:textId="77777777" w:rsidR="003062BC" w:rsidRPr="00213237" w:rsidRDefault="003062BC" w:rsidP="003062BC">
      <w:pPr>
        <w:pBdr>
          <w:top w:val="single" w:sz="4" w:space="1" w:color="auto"/>
          <w:left w:val="single" w:sz="4" w:space="4" w:color="auto"/>
          <w:bottom w:val="single" w:sz="4" w:space="1" w:color="auto"/>
          <w:right w:val="single" w:sz="4" w:space="8" w:color="auto"/>
        </w:pBdr>
        <w:autoSpaceDE w:val="0"/>
        <w:autoSpaceDN w:val="0"/>
        <w:adjustRightInd w:val="0"/>
        <w:jc w:val="both"/>
        <w:rPr>
          <w:rFonts w:ascii="Montserrat" w:hAnsi="Montserrat" w:cs="Arial"/>
          <w:szCs w:val="24"/>
          <w:lang w:eastAsia="en-GB"/>
        </w:rPr>
      </w:pPr>
    </w:p>
    <w:p w14:paraId="5FF54CB4" w14:textId="77777777" w:rsidR="003062BC" w:rsidRPr="00213237" w:rsidRDefault="003062BC" w:rsidP="003062BC">
      <w:pPr>
        <w:pBdr>
          <w:top w:val="single" w:sz="4" w:space="1" w:color="auto"/>
          <w:left w:val="single" w:sz="4" w:space="4" w:color="auto"/>
          <w:bottom w:val="single" w:sz="4" w:space="1" w:color="auto"/>
          <w:right w:val="single" w:sz="4" w:space="8" w:color="auto"/>
        </w:pBdr>
        <w:autoSpaceDE w:val="0"/>
        <w:autoSpaceDN w:val="0"/>
        <w:adjustRightInd w:val="0"/>
        <w:jc w:val="both"/>
        <w:rPr>
          <w:rFonts w:ascii="Montserrat" w:hAnsi="Montserrat" w:cs="Arial"/>
          <w:szCs w:val="24"/>
          <w:lang w:eastAsia="en-GB"/>
        </w:rPr>
      </w:pPr>
      <w:r w:rsidRPr="00213237">
        <w:rPr>
          <w:rFonts w:ascii="Montserrat" w:hAnsi="Montserrat" w:cs="Arial"/>
          <w:szCs w:val="24"/>
          <w:lang w:eastAsia="en-GB"/>
        </w:rPr>
        <w:t>By virtue of submitting this completed form, I am confirming the following:</w:t>
      </w:r>
    </w:p>
    <w:p w14:paraId="608C7DFD" w14:textId="77777777" w:rsidR="003062BC" w:rsidRPr="00213237" w:rsidRDefault="003062BC" w:rsidP="003062BC">
      <w:pPr>
        <w:pBdr>
          <w:top w:val="single" w:sz="4" w:space="1" w:color="auto"/>
          <w:left w:val="single" w:sz="4" w:space="4" w:color="auto"/>
          <w:bottom w:val="single" w:sz="4" w:space="1" w:color="auto"/>
          <w:right w:val="single" w:sz="4" w:space="8" w:color="auto"/>
        </w:pBdr>
        <w:autoSpaceDE w:val="0"/>
        <w:autoSpaceDN w:val="0"/>
        <w:adjustRightInd w:val="0"/>
        <w:jc w:val="both"/>
        <w:rPr>
          <w:rFonts w:ascii="Montserrat" w:hAnsi="Montserrat" w:cs="Arial"/>
          <w:szCs w:val="24"/>
          <w:lang w:eastAsia="en-GB"/>
        </w:rPr>
      </w:pPr>
    </w:p>
    <w:p w14:paraId="08CA42A2" w14:textId="49BA79A7" w:rsidR="003062BC" w:rsidRPr="00213237" w:rsidRDefault="003062BC" w:rsidP="003062BC">
      <w:pPr>
        <w:pBdr>
          <w:top w:val="single" w:sz="4" w:space="1" w:color="auto"/>
          <w:left w:val="single" w:sz="4" w:space="4" w:color="auto"/>
          <w:bottom w:val="single" w:sz="4" w:space="1" w:color="auto"/>
          <w:right w:val="single" w:sz="4" w:space="8" w:color="auto"/>
        </w:pBdr>
        <w:autoSpaceDE w:val="0"/>
        <w:autoSpaceDN w:val="0"/>
        <w:adjustRightInd w:val="0"/>
        <w:jc w:val="both"/>
        <w:rPr>
          <w:rFonts w:ascii="Montserrat" w:hAnsi="Montserrat" w:cs="Arial"/>
          <w:szCs w:val="24"/>
          <w:lang w:eastAsia="en-GB"/>
        </w:rPr>
      </w:pPr>
      <w:r w:rsidRPr="00213237">
        <w:rPr>
          <w:rFonts w:ascii="Montserrat" w:hAnsi="Montserrat" w:cs="Arial"/>
          <w:szCs w:val="24"/>
          <w:lang w:eastAsia="en-GB"/>
        </w:rPr>
        <w:t xml:space="preserve">1.  That I understand the work of the </w:t>
      </w:r>
      <w:r w:rsidR="00207D37">
        <w:rPr>
          <w:rFonts w:ascii="Montserrat" w:hAnsi="Montserrat" w:cs="Arial"/>
          <w:szCs w:val="24"/>
          <w:lang w:eastAsia="en-GB"/>
        </w:rPr>
        <w:t>Board/Committee for which I am applying (</w:t>
      </w:r>
      <w:r w:rsidRPr="00213237">
        <w:rPr>
          <w:rFonts w:ascii="Montserrat" w:hAnsi="Montserrat" w:cs="Arial"/>
          <w:szCs w:val="24"/>
          <w:lang w:eastAsia="en-GB"/>
        </w:rPr>
        <w:t>Management Advisory Board</w:t>
      </w:r>
      <w:r w:rsidR="00207D37">
        <w:rPr>
          <w:rFonts w:ascii="Montserrat" w:hAnsi="Montserrat" w:cs="Arial"/>
          <w:szCs w:val="24"/>
          <w:lang w:eastAsia="en-GB"/>
        </w:rPr>
        <w:t xml:space="preserve">, </w:t>
      </w:r>
      <w:r w:rsidRPr="00213237">
        <w:rPr>
          <w:rFonts w:ascii="Montserrat" w:hAnsi="Montserrat" w:cs="Arial"/>
          <w:szCs w:val="24"/>
          <w:lang w:eastAsia="en-GB"/>
        </w:rPr>
        <w:t>Audit and Risk Committee</w:t>
      </w:r>
      <w:r w:rsidR="00207D37">
        <w:rPr>
          <w:rFonts w:ascii="Montserrat" w:hAnsi="Montserrat" w:cs="Arial"/>
          <w:szCs w:val="24"/>
          <w:lang w:eastAsia="en-GB"/>
        </w:rPr>
        <w:t>, Public Sector Pension Board)</w:t>
      </w:r>
      <w:r w:rsidRPr="00213237">
        <w:rPr>
          <w:rFonts w:ascii="Montserrat" w:hAnsi="Montserrat" w:cs="Arial"/>
          <w:szCs w:val="24"/>
          <w:lang w:eastAsia="en-GB"/>
        </w:rPr>
        <w:t xml:space="preserve"> and the nature of the appointment and that I am not aware of having committed any offence or performed any act incompatible with the position I am applying for.</w:t>
      </w:r>
    </w:p>
    <w:p w14:paraId="526AEDA8" w14:textId="77777777" w:rsidR="003062BC" w:rsidRPr="00213237" w:rsidRDefault="003062BC" w:rsidP="003062BC">
      <w:pPr>
        <w:pBdr>
          <w:top w:val="single" w:sz="4" w:space="1" w:color="auto"/>
          <w:left w:val="single" w:sz="4" w:space="4" w:color="auto"/>
          <w:bottom w:val="single" w:sz="4" w:space="1" w:color="auto"/>
          <w:right w:val="single" w:sz="4" w:space="8" w:color="auto"/>
        </w:pBdr>
        <w:autoSpaceDE w:val="0"/>
        <w:autoSpaceDN w:val="0"/>
        <w:adjustRightInd w:val="0"/>
        <w:jc w:val="both"/>
        <w:rPr>
          <w:rFonts w:ascii="Montserrat" w:hAnsi="Montserrat" w:cs="Arial"/>
          <w:szCs w:val="24"/>
          <w:lang w:eastAsia="en-GB"/>
        </w:rPr>
      </w:pPr>
    </w:p>
    <w:p w14:paraId="2CD9BF32" w14:textId="2D3DE596" w:rsidR="003062BC" w:rsidRPr="00213237" w:rsidRDefault="00F04539" w:rsidP="003062BC">
      <w:pPr>
        <w:pBdr>
          <w:top w:val="single" w:sz="4" w:space="1" w:color="auto"/>
          <w:left w:val="single" w:sz="4" w:space="4" w:color="auto"/>
          <w:bottom w:val="single" w:sz="4" w:space="1" w:color="auto"/>
          <w:right w:val="single" w:sz="4" w:space="8" w:color="auto"/>
        </w:pBdr>
        <w:autoSpaceDE w:val="0"/>
        <w:autoSpaceDN w:val="0"/>
        <w:adjustRightInd w:val="0"/>
        <w:jc w:val="both"/>
        <w:rPr>
          <w:rFonts w:ascii="Montserrat" w:hAnsi="Montserrat" w:cs="Arial"/>
          <w:szCs w:val="24"/>
          <w:lang w:eastAsia="en-GB"/>
        </w:rPr>
      </w:pPr>
      <w:r w:rsidRPr="00213237">
        <w:rPr>
          <w:rFonts w:ascii="Montserrat" w:hAnsi="Montserrat" w:cs="Arial"/>
          <w:szCs w:val="24"/>
          <w:lang w:eastAsia="en-GB"/>
        </w:rPr>
        <w:t>2</w:t>
      </w:r>
      <w:r w:rsidR="003062BC" w:rsidRPr="00213237">
        <w:rPr>
          <w:rFonts w:ascii="Montserrat" w:hAnsi="Montserrat" w:cs="Arial"/>
          <w:szCs w:val="24"/>
          <w:lang w:eastAsia="en-GB"/>
        </w:rPr>
        <w:t>.  That I have read the members Code of Conduct for the Board, that I understand this Code and that I agree to be bound by it in the event that I am appointed.  (Details on how to access the Code are contained in the application pack).</w:t>
      </w:r>
    </w:p>
    <w:p w14:paraId="3888B370" w14:textId="77777777" w:rsidR="003062BC" w:rsidRPr="00213237" w:rsidRDefault="003062BC" w:rsidP="003062BC">
      <w:pPr>
        <w:pBdr>
          <w:top w:val="single" w:sz="4" w:space="1" w:color="auto"/>
          <w:left w:val="single" w:sz="4" w:space="4" w:color="auto"/>
          <w:bottom w:val="single" w:sz="4" w:space="1" w:color="auto"/>
          <w:right w:val="single" w:sz="4" w:space="8" w:color="auto"/>
        </w:pBdr>
        <w:autoSpaceDE w:val="0"/>
        <w:autoSpaceDN w:val="0"/>
        <w:adjustRightInd w:val="0"/>
        <w:jc w:val="both"/>
        <w:rPr>
          <w:rFonts w:ascii="Montserrat" w:hAnsi="Montserrat" w:cs="Arial"/>
          <w:szCs w:val="24"/>
          <w:lang w:eastAsia="en-GB"/>
        </w:rPr>
      </w:pPr>
    </w:p>
    <w:p w14:paraId="6F589418" w14:textId="77777777" w:rsidR="003062BC" w:rsidRPr="00213237" w:rsidRDefault="003062BC" w:rsidP="003062BC">
      <w:pPr>
        <w:pBdr>
          <w:top w:val="single" w:sz="4" w:space="1" w:color="auto"/>
          <w:left w:val="single" w:sz="4" w:space="4" w:color="auto"/>
          <w:bottom w:val="single" w:sz="4" w:space="1" w:color="auto"/>
          <w:right w:val="single" w:sz="4" w:space="8" w:color="auto"/>
        </w:pBdr>
        <w:autoSpaceDE w:val="0"/>
        <w:autoSpaceDN w:val="0"/>
        <w:adjustRightInd w:val="0"/>
        <w:jc w:val="both"/>
        <w:rPr>
          <w:rFonts w:ascii="Montserrat" w:hAnsi="Montserrat" w:cs="Arial"/>
          <w:szCs w:val="24"/>
          <w:lang w:eastAsia="en-GB"/>
        </w:rPr>
      </w:pPr>
      <w:r w:rsidRPr="00213237">
        <w:rPr>
          <w:rFonts w:ascii="Montserrat" w:hAnsi="Montserrat" w:cs="Arial"/>
          <w:szCs w:val="24"/>
          <w:lang w:eastAsia="en-GB"/>
        </w:rPr>
        <w:t>Under the terms of the Data Protection Act 2018 I agree that the information given in the personal information section of my application may be processed to provide management information for appointment round monitoring purposes.  I understand that my personal details will not be made available publicly unless I am appointed.</w:t>
      </w:r>
    </w:p>
    <w:p w14:paraId="343656B4" w14:textId="77777777" w:rsidR="003062BC" w:rsidRPr="00213237" w:rsidRDefault="003062BC" w:rsidP="003062BC">
      <w:pPr>
        <w:pBdr>
          <w:top w:val="single" w:sz="4" w:space="1" w:color="auto"/>
          <w:left w:val="single" w:sz="4" w:space="4" w:color="auto"/>
          <w:bottom w:val="single" w:sz="4" w:space="1" w:color="auto"/>
          <w:right w:val="single" w:sz="4" w:space="8" w:color="auto"/>
        </w:pBdr>
        <w:autoSpaceDE w:val="0"/>
        <w:autoSpaceDN w:val="0"/>
        <w:adjustRightInd w:val="0"/>
        <w:jc w:val="both"/>
        <w:rPr>
          <w:rFonts w:ascii="Montserrat" w:hAnsi="Montserrat" w:cs="Arial"/>
          <w:szCs w:val="24"/>
          <w:lang w:eastAsia="en-GB"/>
        </w:rPr>
      </w:pPr>
    </w:p>
    <w:p w14:paraId="23A90624" w14:textId="77777777" w:rsidR="003062BC" w:rsidRPr="00213237" w:rsidRDefault="003062BC" w:rsidP="003062BC">
      <w:pPr>
        <w:pBdr>
          <w:top w:val="single" w:sz="4" w:space="1" w:color="auto"/>
          <w:left w:val="single" w:sz="4" w:space="4" w:color="auto"/>
          <w:bottom w:val="single" w:sz="4" w:space="1" w:color="auto"/>
          <w:right w:val="single" w:sz="4" w:space="8" w:color="auto"/>
        </w:pBdr>
        <w:autoSpaceDE w:val="0"/>
        <w:autoSpaceDN w:val="0"/>
        <w:adjustRightInd w:val="0"/>
        <w:jc w:val="both"/>
        <w:rPr>
          <w:rFonts w:ascii="Montserrat" w:hAnsi="Montserrat" w:cs="Arial"/>
          <w:szCs w:val="24"/>
          <w:lang w:eastAsia="en-GB"/>
        </w:rPr>
      </w:pPr>
      <w:r w:rsidRPr="00213237">
        <w:rPr>
          <w:rFonts w:ascii="Montserrat" w:hAnsi="Montserrat" w:cs="Arial"/>
          <w:szCs w:val="24"/>
          <w:lang w:eastAsia="en-GB"/>
        </w:rPr>
        <w:t>I have read and understood the above declaration and agree to these terms.</w:t>
      </w:r>
    </w:p>
    <w:p w14:paraId="3B2D9A41" w14:textId="15E4B717" w:rsidR="003062BC" w:rsidRPr="008E59E0" w:rsidRDefault="003062BC" w:rsidP="003062BC">
      <w:pPr>
        <w:pBdr>
          <w:top w:val="single" w:sz="4" w:space="1" w:color="auto"/>
          <w:left w:val="single" w:sz="4" w:space="4" w:color="auto"/>
          <w:bottom w:val="single" w:sz="4" w:space="1" w:color="auto"/>
          <w:right w:val="single" w:sz="4" w:space="8" w:color="auto"/>
        </w:pBdr>
        <w:autoSpaceDE w:val="0"/>
        <w:autoSpaceDN w:val="0"/>
        <w:adjustRightInd w:val="0"/>
        <w:jc w:val="both"/>
        <w:rPr>
          <w:rFonts w:ascii="Montserrat" w:hAnsi="Montserrat" w:cs="Arial"/>
          <w:sz w:val="20"/>
          <w:lang w:eastAsia="en-GB"/>
        </w:rPr>
      </w:pPr>
    </w:p>
    <w:p w14:paraId="5E3A42AD" w14:textId="56F45D61" w:rsidR="00213237" w:rsidRDefault="00E44D96" w:rsidP="00213237">
      <w:pPr>
        <w:pBdr>
          <w:top w:val="single" w:sz="4" w:space="1" w:color="auto"/>
          <w:left w:val="single" w:sz="4" w:space="4" w:color="auto"/>
          <w:bottom w:val="single" w:sz="4" w:space="1" w:color="auto"/>
          <w:right w:val="single" w:sz="4" w:space="8" w:color="auto"/>
        </w:pBdr>
        <w:autoSpaceDE w:val="0"/>
        <w:autoSpaceDN w:val="0"/>
        <w:adjustRightInd w:val="0"/>
        <w:jc w:val="both"/>
        <w:rPr>
          <w:rFonts w:ascii="Montserrat" w:hAnsi="Montserrat" w:cs="Arial"/>
          <w:szCs w:val="24"/>
          <w:lang w:eastAsia="en-GB"/>
        </w:rPr>
      </w:pPr>
      <w:r w:rsidRPr="00213237">
        <w:rPr>
          <w:rFonts w:ascii="Montserrat" w:hAnsi="Montserrat" w:cs="Arial"/>
          <w:szCs w:val="24"/>
          <w:lang w:eastAsia="en-GB"/>
        </w:rPr>
        <w:t xml:space="preserve">Signed: </w:t>
      </w:r>
      <w:sdt>
        <w:sdtPr>
          <w:rPr>
            <w:rFonts w:ascii="Montserrat" w:hAnsi="Montserrat" w:cs="Arial"/>
            <w:szCs w:val="24"/>
            <w:lang w:eastAsia="en-GB"/>
          </w:rPr>
          <w:id w:val="561148171"/>
          <w:placeholder>
            <w:docPart w:val="DC3C5170E10C4CA6A081147702556249"/>
          </w:placeholder>
          <w:showingPlcHdr/>
        </w:sdtPr>
        <w:sdtEndPr/>
        <w:sdtContent>
          <w:r w:rsidRPr="00213237">
            <w:rPr>
              <w:rStyle w:val="PlaceholderText"/>
              <w:color w:val="auto"/>
              <w:szCs w:val="24"/>
            </w:rPr>
            <w:t>Click or tap here to enter text.</w:t>
          </w:r>
        </w:sdtContent>
      </w:sdt>
      <w:r w:rsidR="0063383D" w:rsidRPr="00213237">
        <w:rPr>
          <w:rFonts w:ascii="Montserrat" w:hAnsi="Montserrat" w:cs="Arial"/>
          <w:szCs w:val="24"/>
          <w:lang w:eastAsia="en-GB"/>
        </w:rPr>
        <w:tab/>
      </w:r>
      <w:r w:rsidR="003062BC" w:rsidRPr="00213237">
        <w:rPr>
          <w:rFonts w:ascii="Montserrat" w:hAnsi="Montserrat" w:cs="Arial"/>
          <w:szCs w:val="24"/>
          <w:lang w:eastAsia="en-GB"/>
        </w:rPr>
        <w:t>Date:</w:t>
      </w:r>
      <w:r w:rsidR="0063383D" w:rsidRPr="00213237">
        <w:rPr>
          <w:rFonts w:ascii="Montserrat" w:hAnsi="Montserrat" w:cs="Arial"/>
          <w:szCs w:val="24"/>
          <w:lang w:eastAsia="en-GB"/>
        </w:rPr>
        <w:t xml:space="preserve"> </w:t>
      </w:r>
      <w:sdt>
        <w:sdtPr>
          <w:rPr>
            <w:rFonts w:ascii="Montserrat" w:hAnsi="Montserrat" w:cs="Arial"/>
            <w:szCs w:val="24"/>
            <w:lang w:eastAsia="en-GB"/>
          </w:rPr>
          <w:id w:val="-491263150"/>
          <w:placeholder>
            <w:docPart w:val="DefaultPlaceholder_-1854013438"/>
          </w:placeholder>
          <w:showingPlcHdr/>
          <w:date>
            <w:dateFormat w:val="dd/MM/yyyy"/>
            <w:lid w:val="en-GB"/>
            <w:storeMappedDataAs w:val="dateTime"/>
            <w:calendar w:val="gregorian"/>
          </w:date>
        </w:sdtPr>
        <w:sdtEndPr/>
        <w:sdtContent>
          <w:r w:rsidRPr="00213237">
            <w:rPr>
              <w:rStyle w:val="PlaceholderText"/>
              <w:color w:val="auto"/>
              <w:szCs w:val="24"/>
            </w:rPr>
            <w:t>Click or tap to enter a date.</w:t>
          </w:r>
        </w:sdtContent>
      </w:sdt>
    </w:p>
    <w:p w14:paraId="77AF3943" w14:textId="1834B62E" w:rsidR="00D02EB6" w:rsidRDefault="00D02EB6" w:rsidP="00213237">
      <w:pPr>
        <w:pBdr>
          <w:top w:val="single" w:sz="4" w:space="1" w:color="auto"/>
          <w:left w:val="single" w:sz="4" w:space="4" w:color="auto"/>
          <w:bottom w:val="single" w:sz="4" w:space="1" w:color="auto"/>
          <w:right w:val="single" w:sz="4" w:space="8" w:color="auto"/>
        </w:pBdr>
        <w:autoSpaceDE w:val="0"/>
        <w:autoSpaceDN w:val="0"/>
        <w:adjustRightInd w:val="0"/>
        <w:jc w:val="both"/>
        <w:rPr>
          <w:rFonts w:ascii="Montserrat" w:hAnsi="Montserrat" w:cs="Arial"/>
          <w:szCs w:val="24"/>
          <w:lang w:eastAsia="en-GB"/>
        </w:rPr>
      </w:pPr>
    </w:p>
    <w:p w14:paraId="393DB97C" w14:textId="77777777" w:rsidR="00D02EB6" w:rsidRDefault="00D02EB6" w:rsidP="00213237">
      <w:pPr>
        <w:pBdr>
          <w:top w:val="single" w:sz="4" w:space="1" w:color="auto"/>
          <w:left w:val="single" w:sz="4" w:space="4" w:color="auto"/>
          <w:bottom w:val="single" w:sz="4" w:space="1" w:color="auto"/>
          <w:right w:val="single" w:sz="4" w:space="8" w:color="auto"/>
        </w:pBdr>
        <w:autoSpaceDE w:val="0"/>
        <w:autoSpaceDN w:val="0"/>
        <w:adjustRightInd w:val="0"/>
        <w:jc w:val="both"/>
        <w:rPr>
          <w:rFonts w:ascii="Montserrat" w:hAnsi="Montserrat" w:cs="Arial"/>
          <w:szCs w:val="24"/>
          <w:lang w:eastAsia="en-GB"/>
        </w:rPr>
      </w:pPr>
    </w:p>
    <w:p w14:paraId="32AADDB3" w14:textId="0FE99C8D" w:rsidR="00D10407" w:rsidRPr="008E59E0" w:rsidRDefault="00D10407" w:rsidP="00E44D96">
      <w:pPr>
        <w:pBdr>
          <w:top w:val="single" w:sz="4" w:space="1" w:color="auto"/>
          <w:left w:val="single" w:sz="4" w:space="6" w:color="auto"/>
          <w:bottom w:val="single" w:sz="4" w:space="1" w:color="auto"/>
          <w:right w:val="single" w:sz="4" w:space="8" w:color="auto"/>
          <w:between w:val="single" w:sz="4" w:space="1" w:color="auto"/>
          <w:bar w:val="single" w:sz="4" w:color="auto"/>
        </w:pBdr>
        <w:shd w:val="clear" w:color="auto" w:fill="D9D9D9" w:themeFill="background1" w:themeFillShade="D9"/>
        <w:jc w:val="both"/>
        <w:rPr>
          <w:rFonts w:ascii="Montserrat" w:hAnsi="Montserrat" w:cs="Arial"/>
          <w:b/>
          <w:szCs w:val="24"/>
        </w:rPr>
      </w:pPr>
      <w:r w:rsidRPr="008E59E0">
        <w:rPr>
          <w:rFonts w:ascii="Montserrat" w:hAnsi="Montserrat" w:cs="Arial"/>
          <w:b/>
          <w:szCs w:val="24"/>
        </w:rPr>
        <w:t>Self-Assessment – Suitability</w:t>
      </w:r>
    </w:p>
    <w:p w14:paraId="6007F87D" w14:textId="77777777" w:rsidR="00D10407" w:rsidRPr="008E59E0" w:rsidRDefault="00D10407" w:rsidP="00C25CAD">
      <w:pPr>
        <w:jc w:val="both"/>
        <w:rPr>
          <w:rFonts w:ascii="Montserrat" w:hAnsi="Montserrat" w:cs="Arial"/>
          <w:sz w:val="20"/>
        </w:rPr>
      </w:pPr>
    </w:p>
    <w:p w14:paraId="2CD4B2CC" w14:textId="77777777" w:rsidR="00D10407" w:rsidRPr="00213237" w:rsidRDefault="00D10407" w:rsidP="00C25CAD">
      <w:pPr>
        <w:jc w:val="both"/>
        <w:rPr>
          <w:rFonts w:ascii="Montserrat" w:hAnsi="Montserrat" w:cs="Arial"/>
          <w:b/>
          <w:szCs w:val="24"/>
        </w:rPr>
      </w:pPr>
      <w:r w:rsidRPr="00213237">
        <w:rPr>
          <w:rFonts w:ascii="Montserrat" w:hAnsi="Montserrat" w:cs="Arial"/>
          <w:b/>
          <w:szCs w:val="24"/>
        </w:rPr>
        <w:t>This part of the application form will be available to the Selection Panel.</w:t>
      </w:r>
    </w:p>
    <w:p w14:paraId="76DBF859" w14:textId="77777777" w:rsidR="00D10407" w:rsidRPr="00213237" w:rsidRDefault="00D10407" w:rsidP="00C25CAD">
      <w:pPr>
        <w:jc w:val="both"/>
        <w:rPr>
          <w:rFonts w:ascii="Montserrat" w:hAnsi="Montserrat" w:cs="Arial"/>
          <w:szCs w:val="24"/>
        </w:rPr>
      </w:pPr>
    </w:p>
    <w:p w14:paraId="6FD37008" w14:textId="77777777" w:rsidR="00D10407" w:rsidRPr="00213237" w:rsidRDefault="00D10407" w:rsidP="00C25CAD">
      <w:pPr>
        <w:jc w:val="both"/>
        <w:rPr>
          <w:rFonts w:ascii="Montserrat" w:hAnsi="Montserrat" w:cs="Arial"/>
          <w:szCs w:val="24"/>
        </w:rPr>
      </w:pPr>
      <w:r w:rsidRPr="00213237">
        <w:rPr>
          <w:rFonts w:ascii="Montserrat" w:hAnsi="Montserrat" w:cs="Arial"/>
          <w:szCs w:val="24"/>
        </w:rPr>
        <w:t>Please note that we may contact you to seek clarification or further information on the contents of your application.</w:t>
      </w:r>
    </w:p>
    <w:p w14:paraId="1D7DCCEF" w14:textId="77777777" w:rsidR="00D10407" w:rsidRPr="008E59E0" w:rsidRDefault="00D10407" w:rsidP="00C25CAD">
      <w:pPr>
        <w:jc w:val="both"/>
        <w:rPr>
          <w:rFonts w:ascii="Montserrat" w:hAnsi="Montserrat" w:cs="Arial"/>
          <w:sz w:val="20"/>
        </w:rPr>
      </w:pPr>
    </w:p>
    <w:p w14:paraId="7E2BA132" w14:textId="77777777" w:rsidR="00D10407" w:rsidRPr="00213237" w:rsidRDefault="00D10407" w:rsidP="00213237">
      <w:pPr>
        <w:jc w:val="both"/>
        <w:rPr>
          <w:rFonts w:ascii="Montserrat" w:hAnsi="Montserrat" w:cs="Arial"/>
          <w:szCs w:val="24"/>
        </w:rPr>
      </w:pPr>
      <w:r w:rsidRPr="00213237">
        <w:rPr>
          <w:rFonts w:ascii="Montserrat" w:hAnsi="Montserrat" w:cs="Arial"/>
          <w:szCs w:val="24"/>
        </w:rPr>
        <w:t xml:space="preserve">Please study the accompanying </w:t>
      </w:r>
      <w:r w:rsidRPr="00213237">
        <w:rPr>
          <w:rFonts w:ascii="Montserrat" w:hAnsi="Montserrat" w:cs="Arial"/>
          <w:b/>
          <w:szCs w:val="24"/>
        </w:rPr>
        <w:t>Person Specification</w:t>
      </w:r>
      <w:r w:rsidRPr="00213237">
        <w:rPr>
          <w:rFonts w:ascii="Montserrat" w:hAnsi="Montserrat" w:cs="Arial"/>
          <w:szCs w:val="24"/>
        </w:rPr>
        <w:t>.  On this form, we are asking you to demonstrate that you have the skills that have been identified as being essential for this role.  When asked to provide examples, please draw on those from your working and/or personal life, or through your participation with a private, public, voluntary or community organisation.</w:t>
      </w:r>
    </w:p>
    <w:p w14:paraId="6AD3FA17" w14:textId="77777777" w:rsidR="00D10407" w:rsidRPr="00213237" w:rsidRDefault="00D10407" w:rsidP="00213237">
      <w:pPr>
        <w:jc w:val="both"/>
        <w:rPr>
          <w:rFonts w:ascii="Montserrat" w:hAnsi="Montserrat" w:cs="Arial"/>
          <w:szCs w:val="24"/>
        </w:rPr>
      </w:pPr>
    </w:p>
    <w:p w14:paraId="612E392B" w14:textId="77777777" w:rsidR="00D10407" w:rsidRPr="00213237" w:rsidRDefault="00D10407" w:rsidP="00213237">
      <w:pPr>
        <w:jc w:val="both"/>
        <w:rPr>
          <w:rFonts w:ascii="Montserrat" w:hAnsi="Montserrat" w:cs="Arial"/>
          <w:szCs w:val="24"/>
          <w:lang w:val="en-US"/>
        </w:rPr>
      </w:pPr>
      <w:r w:rsidRPr="00213237">
        <w:rPr>
          <w:rFonts w:ascii="Montserrat" w:hAnsi="Montserrat" w:cs="Arial"/>
          <w:szCs w:val="24"/>
        </w:rPr>
        <w:t xml:space="preserve">This is a very important part of your application.  If you do not deal with all of the essential criteria for the role that are to be tested at the application stage, the selection panel will find it difficult to assess your application and may be unable to invite you to interview.  </w:t>
      </w:r>
      <w:r w:rsidRPr="00213237">
        <w:rPr>
          <w:rFonts w:ascii="Montserrat" w:hAnsi="Montserrat" w:cs="Arial"/>
          <w:b/>
          <w:szCs w:val="24"/>
        </w:rPr>
        <w:t>The selection panel will not make assumptions – for example from a job title – as to the skills, knowledge and experience you have gained.</w:t>
      </w:r>
    </w:p>
    <w:p w14:paraId="4554075B" w14:textId="77777777" w:rsidR="00D10407" w:rsidRPr="00213237" w:rsidRDefault="00D10407" w:rsidP="00213237">
      <w:pPr>
        <w:jc w:val="both"/>
        <w:rPr>
          <w:rFonts w:ascii="Montserrat" w:hAnsi="Montserrat" w:cs="Arial"/>
          <w:szCs w:val="24"/>
        </w:rPr>
      </w:pPr>
    </w:p>
    <w:p w14:paraId="43AAF4A4" w14:textId="77777777" w:rsidR="00D10407" w:rsidRPr="00213237" w:rsidRDefault="00D10407" w:rsidP="00213237">
      <w:pPr>
        <w:jc w:val="both"/>
        <w:rPr>
          <w:rFonts w:ascii="Montserrat" w:hAnsi="Montserrat" w:cs="Arial"/>
          <w:szCs w:val="24"/>
        </w:rPr>
      </w:pPr>
      <w:r w:rsidRPr="00213237">
        <w:rPr>
          <w:rFonts w:ascii="Montserrat" w:hAnsi="Montserrat" w:cs="Arial"/>
          <w:szCs w:val="24"/>
        </w:rPr>
        <w:t xml:space="preserve">Each of your responses should be </w:t>
      </w:r>
      <w:r w:rsidRPr="00213237">
        <w:rPr>
          <w:rFonts w:ascii="Montserrat" w:hAnsi="Montserrat" w:cs="Arial"/>
          <w:b/>
          <w:szCs w:val="24"/>
        </w:rPr>
        <w:t xml:space="preserve">250 words </w:t>
      </w:r>
      <w:r w:rsidRPr="00213237">
        <w:rPr>
          <w:rFonts w:ascii="Montserrat" w:hAnsi="Montserrat" w:cs="Arial"/>
          <w:szCs w:val="24"/>
        </w:rPr>
        <w:t>and should address the essential criteria listed.  To be considered for interview, you must as a minimum requirement, meet all o</w:t>
      </w:r>
      <w:r w:rsidR="00366AD8" w:rsidRPr="00213237">
        <w:rPr>
          <w:rFonts w:ascii="Montserrat" w:hAnsi="Montserrat" w:cs="Arial"/>
          <w:szCs w:val="24"/>
        </w:rPr>
        <w:t>f the essential criteria tested at the application stage that are listed on the following pages.</w:t>
      </w:r>
    </w:p>
    <w:p w14:paraId="10781577" w14:textId="77777777" w:rsidR="00D10407" w:rsidRPr="00213237" w:rsidRDefault="00D10407" w:rsidP="00213237">
      <w:pPr>
        <w:jc w:val="both"/>
        <w:rPr>
          <w:rFonts w:ascii="Montserrat" w:hAnsi="Montserrat" w:cs="Arial"/>
          <w:szCs w:val="24"/>
          <w:lang w:val="en-US"/>
        </w:rPr>
      </w:pPr>
    </w:p>
    <w:p w14:paraId="41A58EFB" w14:textId="1E2818E7" w:rsidR="00D10407" w:rsidRPr="00213237" w:rsidRDefault="00D10407" w:rsidP="00213237">
      <w:pPr>
        <w:jc w:val="both"/>
        <w:rPr>
          <w:rFonts w:ascii="Montserrat" w:hAnsi="Montserrat" w:cs="Arial"/>
          <w:b/>
          <w:szCs w:val="24"/>
        </w:rPr>
      </w:pPr>
      <w:r w:rsidRPr="00213237">
        <w:rPr>
          <w:rFonts w:ascii="Montserrat" w:hAnsi="Montserrat" w:cs="Arial"/>
          <w:b/>
          <w:szCs w:val="24"/>
        </w:rPr>
        <w:t>Suggested Preparation</w:t>
      </w:r>
    </w:p>
    <w:p w14:paraId="076B15A5" w14:textId="77777777" w:rsidR="00D10407" w:rsidRPr="00213237" w:rsidRDefault="00D10407" w:rsidP="00213237">
      <w:pPr>
        <w:numPr>
          <w:ilvl w:val="0"/>
          <w:numId w:val="8"/>
        </w:numPr>
        <w:jc w:val="both"/>
        <w:rPr>
          <w:rFonts w:ascii="Montserrat" w:hAnsi="Montserrat" w:cs="Arial"/>
          <w:szCs w:val="24"/>
        </w:rPr>
      </w:pPr>
      <w:r w:rsidRPr="00213237">
        <w:rPr>
          <w:rFonts w:ascii="Montserrat" w:hAnsi="Montserrat" w:cs="Arial"/>
          <w:szCs w:val="24"/>
        </w:rPr>
        <w:t>Take time to think about each of the criteria;</w:t>
      </w:r>
    </w:p>
    <w:p w14:paraId="322A01FB" w14:textId="77777777" w:rsidR="00D10407" w:rsidRPr="00213237" w:rsidRDefault="00D10407" w:rsidP="00213237">
      <w:pPr>
        <w:numPr>
          <w:ilvl w:val="0"/>
          <w:numId w:val="8"/>
        </w:numPr>
        <w:jc w:val="both"/>
        <w:rPr>
          <w:rFonts w:ascii="Montserrat" w:hAnsi="Montserrat" w:cs="Arial"/>
          <w:szCs w:val="24"/>
        </w:rPr>
      </w:pPr>
      <w:r w:rsidRPr="00213237">
        <w:rPr>
          <w:rFonts w:ascii="Montserrat" w:hAnsi="Montserrat" w:cs="Arial"/>
          <w:szCs w:val="24"/>
        </w:rPr>
        <w:t>Think about the situations you have been involved in which are relevant to the criteria;</w:t>
      </w:r>
    </w:p>
    <w:p w14:paraId="109AC604" w14:textId="77777777" w:rsidR="00D10407" w:rsidRPr="00213237" w:rsidRDefault="00D10407" w:rsidP="00213237">
      <w:pPr>
        <w:numPr>
          <w:ilvl w:val="0"/>
          <w:numId w:val="8"/>
        </w:numPr>
        <w:jc w:val="both"/>
        <w:rPr>
          <w:rFonts w:ascii="Montserrat" w:hAnsi="Montserrat" w:cs="Arial"/>
          <w:szCs w:val="24"/>
        </w:rPr>
      </w:pPr>
      <w:r w:rsidRPr="00213237">
        <w:rPr>
          <w:rFonts w:ascii="Montserrat" w:hAnsi="Montserrat" w:cs="Arial"/>
          <w:szCs w:val="24"/>
        </w:rPr>
        <w:t>Think how your actions/experiences in these situations demonstrated the criteria; and</w:t>
      </w:r>
    </w:p>
    <w:p w14:paraId="1CAB340A" w14:textId="77777777" w:rsidR="00D10407" w:rsidRPr="00213237" w:rsidRDefault="00D10407" w:rsidP="00213237">
      <w:pPr>
        <w:numPr>
          <w:ilvl w:val="0"/>
          <w:numId w:val="8"/>
        </w:numPr>
        <w:jc w:val="both"/>
        <w:rPr>
          <w:rFonts w:ascii="Montserrat" w:hAnsi="Montserrat" w:cs="Arial"/>
          <w:szCs w:val="24"/>
        </w:rPr>
      </w:pPr>
      <w:r w:rsidRPr="00213237">
        <w:rPr>
          <w:rFonts w:ascii="Montserrat" w:hAnsi="Montserrat" w:cs="Arial"/>
          <w:szCs w:val="24"/>
        </w:rPr>
        <w:t>Prepare your answers – we have provided some ‘prompts’ for each of the criteria which you may find helpful in constructing your answers.</w:t>
      </w:r>
    </w:p>
    <w:p w14:paraId="6EF81A07" w14:textId="77777777" w:rsidR="00D10407" w:rsidRPr="00213237" w:rsidRDefault="00D10407" w:rsidP="00213237">
      <w:pPr>
        <w:jc w:val="both"/>
        <w:rPr>
          <w:rFonts w:ascii="Montserrat" w:hAnsi="Montserrat" w:cs="Arial"/>
          <w:szCs w:val="24"/>
        </w:rPr>
      </w:pPr>
    </w:p>
    <w:p w14:paraId="364C7FAB" w14:textId="30B3374C" w:rsidR="00D10407" w:rsidRPr="00213237" w:rsidRDefault="00D10407" w:rsidP="00213237">
      <w:pPr>
        <w:jc w:val="both"/>
        <w:rPr>
          <w:rFonts w:ascii="Montserrat" w:hAnsi="Montserrat" w:cs="Arial"/>
          <w:szCs w:val="24"/>
        </w:rPr>
      </w:pPr>
      <w:r w:rsidRPr="00213237">
        <w:rPr>
          <w:rFonts w:ascii="Montserrat" w:hAnsi="Montserrat" w:cs="Arial"/>
          <w:b/>
          <w:szCs w:val="24"/>
        </w:rPr>
        <w:t>Your Examples</w:t>
      </w:r>
    </w:p>
    <w:p w14:paraId="2FCAA6ED" w14:textId="77777777" w:rsidR="00D10407" w:rsidRPr="00213237" w:rsidRDefault="00D10407" w:rsidP="00213237">
      <w:pPr>
        <w:numPr>
          <w:ilvl w:val="0"/>
          <w:numId w:val="9"/>
        </w:numPr>
        <w:jc w:val="both"/>
        <w:rPr>
          <w:rFonts w:ascii="Montserrat" w:hAnsi="Montserrat" w:cs="Arial"/>
          <w:szCs w:val="24"/>
        </w:rPr>
      </w:pPr>
      <w:r w:rsidRPr="00213237">
        <w:rPr>
          <w:rFonts w:ascii="Montserrat" w:hAnsi="Montserrat" w:cs="Arial"/>
          <w:szCs w:val="24"/>
        </w:rPr>
        <w:t>Please be clear and succinct.  You may be asked to expand on your answers at interview;</w:t>
      </w:r>
    </w:p>
    <w:p w14:paraId="0C72A9D8" w14:textId="77777777" w:rsidR="00D10407" w:rsidRPr="00213237" w:rsidRDefault="00D10407" w:rsidP="00213237">
      <w:pPr>
        <w:numPr>
          <w:ilvl w:val="0"/>
          <w:numId w:val="9"/>
        </w:numPr>
        <w:jc w:val="both"/>
        <w:rPr>
          <w:rFonts w:ascii="Montserrat" w:hAnsi="Montserrat" w:cs="Arial"/>
          <w:szCs w:val="24"/>
        </w:rPr>
      </w:pPr>
      <w:r w:rsidRPr="00213237">
        <w:rPr>
          <w:rFonts w:ascii="Montserrat" w:hAnsi="Montserrat" w:cs="Arial"/>
          <w:szCs w:val="24"/>
        </w:rPr>
        <w:t>When providing examples, please use the space provided.  Should you require to use continuation sheets, please ensure they clearly illustrate to which section they refer;</w:t>
      </w:r>
    </w:p>
    <w:p w14:paraId="25EA6B7B" w14:textId="77777777" w:rsidR="00D10407" w:rsidRPr="00213237" w:rsidRDefault="00D10407" w:rsidP="00213237">
      <w:pPr>
        <w:numPr>
          <w:ilvl w:val="0"/>
          <w:numId w:val="9"/>
        </w:numPr>
        <w:jc w:val="both"/>
        <w:rPr>
          <w:rFonts w:ascii="Montserrat" w:hAnsi="Montserrat" w:cs="Arial"/>
          <w:szCs w:val="24"/>
        </w:rPr>
      </w:pPr>
      <w:r w:rsidRPr="00213237">
        <w:rPr>
          <w:rFonts w:ascii="Montserrat" w:hAnsi="Montserrat" w:cs="Arial"/>
          <w:szCs w:val="24"/>
        </w:rPr>
        <w:t>When asked for examples, please ensure that you give specific examples describing actual events rather than a generalised description of what you would usually do;</w:t>
      </w:r>
    </w:p>
    <w:p w14:paraId="2D2A2760" w14:textId="77777777" w:rsidR="00D10407" w:rsidRPr="00213237" w:rsidRDefault="00D10407" w:rsidP="00213237">
      <w:pPr>
        <w:numPr>
          <w:ilvl w:val="0"/>
          <w:numId w:val="9"/>
        </w:numPr>
        <w:jc w:val="both"/>
        <w:rPr>
          <w:rFonts w:ascii="Montserrat" w:hAnsi="Montserrat" w:cs="Arial"/>
          <w:szCs w:val="24"/>
        </w:rPr>
      </w:pPr>
      <w:r w:rsidRPr="00213237">
        <w:rPr>
          <w:rFonts w:ascii="Montserrat" w:hAnsi="Montserrat" w:cs="Arial"/>
          <w:szCs w:val="24"/>
        </w:rPr>
        <w:t>Draw on examples which best demonstrate your skills, knowledge or abilities in that area, but please use different examples across the range of criteria to demonstrate a breadth of experience;</w:t>
      </w:r>
    </w:p>
    <w:p w14:paraId="4535519C" w14:textId="77777777" w:rsidR="00D10407" w:rsidRPr="00213237" w:rsidRDefault="00D10407" w:rsidP="00213237">
      <w:pPr>
        <w:numPr>
          <w:ilvl w:val="0"/>
          <w:numId w:val="9"/>
        </w:numPr>
        <w:jc w:val="both"/>
        <w:rPr>
          <w:rFonts w:ascii="Montserrat" w:hAnsi="Montserrat" w:cs="Arial"/>
          <w:szCs w:val="24"/>
        </w:rPr>
      </w:pPr>
      <w:r w:rsidRPr="00213237">
        <w:rPr>
          <w:rFonts w:ascii="Montserrat" w:hAnsi="Montserrat" w:cs="Arial"/>
          <w:szCs w:val="24"/>
        </w:rPr>
        <w:t xml:space="preserve">Explain what you did and how you did it – </w:t>
      </w:r>
      <w:r w:rsidRPr="00213237">
        <w:rPr>
          <w:rFonts w:ascii="Montserrat" w:hAnsi="Montserrat" w:cs="Arial"/>
          <w:b/>
          <w:szCs w:val="24"/>
          <w:u w:val="single"/>
        </w:rPr>
        <w:t>use “I” not “we”;</w:t>
      </w:r>
    </w:p>
    <w:p w14:paraId="2988AF4E" w14:textId="77777777" w:rsidR="00D10407" w:rsidRPr="00213237" w:rsidRDefault="00D10407" w:rsidP="00213237">
      <w:pPr>
        <w:numPr>
          <w:ilvl w:val="0"/>
          <w:numId w:val="9"/>
        </w:numPr>
        <w:jc w:val="both"/>
        <w:rPr>
          <w:rFonts w:ascii="Montserrat" w:hAnsi="Montserrat" w:cs="Arial"/>
          <w:szCs w:val="24"/>
        </w:rPr>
      </w:pPr>
      <w:r w:rsidRPr="00213237">
        <w:rPr>
          <w:rFonts w:ascii="Montserrat" w:hAnsi="Montserrat" w:cs="Arial"/>
          <w:szCs w:val="24"/>
        </w:rPr>
        <w:t>Give the outcome – what happened? and</w:t>
      </w:r>
    </w:p>
    <w:p w14:paraId="7BBA10CF" w14:textId="77777777" w:rsidR="00D10407" w:rsidRPr="00213237" w:rsidRDefault="00D10407" w:rsidP="00213237">
      <w:pPr>
        <w:numPr>
          <w:ilvl w:val="0"/>
          <w:numId w:val="9"/>
        </w:numPr>
        <w:jc w:val="both"/>
        <w:rPr>
          <w:rFonts w:ascii="Montserrat" w:hAnsi="Montserrat" w:cs="Arial"/>
          <w:szCs w:val="24"/>
        </w:rPr>
      </w:pPr>
      <w:r w:rsidRPr="00213237">
        <w:rPr>
          <w:rFonts w:ascii="Montserrat" w:hAnsi="Montserrat" w:cs="Arial"/>
          <w:szCs w:val="24"/>
        </w:rPr>
        <w:lastRenderedPageBreak/>
        <w:t>Where knowledge or understanding is required, describe how you gained and/or used this knowledge or understanding.</w:t>
      </w:r>
    </w:p>
    <w:p w14:paraId="2C23CE5C" w14:textId="77777777" w:rsidR="00D10407" w:rsidRPr="008E59E0" w:rsidRDefault="00D10407" w:rsidP="00C25CAD">
      <w:pPr>
        <w:jc w:val="both"/>
        <w:rPr>
          <w:rFonts w:ascii="Montserrat" w:hAnsi="Montserrat"/>
          <w:sz w:val="28"/>
          <w:szCs w:val="28"/>
        </w:rPr>
      </w:pPr>
    </w:p>
    <w:p w14:paraId="74B06E52" w14:textId="77777777" w:rsidR="00D10407" w:rsidRPr="008E59E0" w:rsidRDefault="00D10407" w:rsidP="00C25CAD">
      <w:pPr>
        <w:jc w:val="both"/>
        <w:rPr>
          <w:rFonts w:ascii="Montserrat" w:hAnsi="Montserrat"/>
          <w:sz w:val="28"/>
          <w:szCs w:val="28"/>
        </w:rPr>
      </w:pPr>
    </w:p>
    <w:p w14:paraId="2F8523E5" w14:textId="77777777" w:rsidR="00D10407" w:rsidRPr="008E59E0" w:rsidRDefault="00D10407" w:rsidP="00C25CAD">
      <w:pPr>
        <w:jc w:val="both"/>
        <w:rPr>
          <w:rFonts w:ascii="Montserrat" w:hAnsi="Montserrat"/>
          <w:sz w:val="28"/>
          <w:szCs w:val="28"/>
        </w:rPr>
      </w:pPr>
    </w:p>
    <w:p w14:paraId="21BED572" w14:textId="17A5708B" w:rsidR="00D10407" w:rsidRPr="008E59E0" w:rsidRDefault="00D10407" w:rsidP="00C25CAD">
      <w:pPr>
        <w:jc w:val="both"/>
        <w:rPr>
          <w:rFonts w:ascii="Montserrat" w:hAnsi="Montserrat"/>
          <w:sz w:val="28"/>
          <w:szCs w:val="28"/>
        </w:rPr>
      </w:pPr>
    </w:p>
    <w:p w14:paraId="40DB3B7E" w14:textId="3586370D" w:rsidR="003062BC" w:rsidRPr="008E59E0" w:rsidRDefault="003062BC" w:rsidP="00C25CAD">
      <w:pPr>
        <w:jc w:val="both"/>
        <w:rPr>
          <w:rFonts w:ascii="Montserrat" w:hAnsi="Montserrat"/>
          <w:sz w:val="28"/>
          <w:szCs w:val="28"/>
        </w:rPr>
      </w:pPr>
    </w:p>
    <w:p w14:paraId="78FAC53C" w14:textId="77777777" w:rsidR="003062BC" w:rsidRPr="008E59E0" w:rsidRDefault="003062BC" w:rsidP="00C25CAD">
      <w:pPr>
        <w:jc w:val="both"/>
        <w:rPr>
          <w:rFonts w:ascii="Montserrat" w:hAnsi="Montserrat"/>
          <w:sz w:val="28"/>
          <w:szCs w:val="28"/>
        </w:rPr>
      </w:pPr>
    </w:p>
    <w:p w14:paraId="310F344E" w14:textId="77777777" w:rsidR="00D10407" w:rsidRPr="008E59E0" w:rsidRDefault="00D10407" w:rsidP="00C25CAD">
      <w:pPr>
        <w:jc w:val="both"/>
        <w:rPr>
          <w:rFonts w:ascii="Montserrat" w:hAnsi="Montserrat"/>
          <w:sz w:val="28"/>
          <w:szCs w:val="28"/>
        </w:rPr>
      </w:pPr>
    </w:p>
    <w:p w14:paraId="5A48FB7C" w14:textId="1235F248" w:rsidR="00E44D96" w:rsidRPr="00CB47F6" w:rsidRDefault="00213237" w:rsidP="00CB47F6">
      <w:pPr>
        <w:rPr>
          <w:rFonts w:ascii="Montserrat" w:hAnsi="Montserrat" w:cs="Arial"/>
          <w:b/>
          <w:sz w:val="20"/>
        </w:rPr>
      </w:pPr>
      <w:r>
        <w:rPr>
          <w:rFonts w:ascii="Montserrat" w:hAnsi="Montserrat" w:cs="Arial"/>
          <w:b/>
          <w:sz w:val="20"/>
        </w:rPr>
        <w:br w:type="page"/>
      </w:r>
      <w:r w:rsidR="00D10407" w:rsidRPr="00213237">
        <w:rPr>
          <w:rFonts w:ascii="Montserrat" w:hAnsi="Montserrat" w:cs="Arial"/>
          <w:b/>
          <w:szCs w:val="24"/>
        </w:rPr>
        <w:lastRenderedPageBreak/>
        <w:t>This part of the application form will be available to the Selection Panel.</w:t>
      </w:r>
    </w:p>
    <w:p w14:paraId="2C781D62" w14:textId="77777777" w:rsidR="00E44D96" w:rsidRPr="00213237" w:rsidRDefault="00E44D96" w:rsidP="00E44D96">
      <w:pPr>
        <w:jc w:val="both"/>
        <w:rPr>
          <w:rFonts w:ascii="Montserrat" w:hAnsi="Montserrat" w:cs="Arial"/>
          <w:b/>
          <w:szCs w:val="24"/>
        </w:rPr>
      </w:pPr>
    </w:p>
    <w:p w14:paraId="17A78115" w14:textId="3CE4B171" w:rsidR="00D10407" w:rsidRPr="00213237" w:rsidRDefault="00D10407" w:rsidP="00E44D96">
      <w:pPr>
        <w:jc w:val="both"/>
        <w:rPr>
          <w:rFonts w:ascii="Montserrat" w:hAnsi="Montserrat" w:cs="Arial"/>
          <w:b/>
          <w:szCs w:val="24"/>
        </w:rPr>
      </w:pPr>
      <w:r w:rsidRPr="00213237">
        <w:rPr>
          <w:rFonts w:ascii="Montserrat" w:hAnsi="Montserrat" w:cs="Arial"/>
          <w:b/>
          <w:szCs w:val="24"/>
        </w:rPr>
        <w:t>Essential Criteria</w:t>
      </w:r>
    </w:p>
    <w:p w14:paraId="100FB50F" w14:textId="77777777" w:rsidR="00D10407" w:rsidRPr="00213237" w:rsidRDefault="00D10407" w:rsidP="00C25CAD">
      <w:pPr>
        <w:jc w:val="both"/>
        <w:rPr>
          <w:rFonts w:ascii="Montserrat" w:hAnsi="Montserrat" w:cs="Arial"/>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BE226F" w:rsidRPr="00213237" w14:paraId="08E4621C" w14:textId="77777777" w:rsidTr="00E44D96">
        <w:trPr>
          <w:jc w:val="center"/>
        </w:trPr>
        <w:tc>
          <w:tcPr>
            <w:tcW w:w="9067" w:type="dxa"/>
            <w:shd w:val="clear" w:color="auto" w:fill="D9D9D9"/>
          </w:tcPr>
          <w:p w14:paraId="45A1BD4A" w14:textId="7BF92FC1" w:rsidR="00D10407" w:rsidRPr="00213237" w:rsidRDefault="00D10407" w:rsidP="00C25CAD">
            <w:pPr>
              <w:jc w:val="both"/>
              <w:rPr>
                <w:rFonts w:ascii="Montserrat" w:hAnsi="Montserrat" w:cs="Arial"/>
                <w:b/>
                <w:szCs w:val="24"/>
              </w:rPr>
            </w:pPr>
            <w:r w:rsidRPr="00213237">
              <w:rPr>
                <w:rFonts w:ascii="Montserrat" w:hAnsi="Montserrat" w:cs="Arial"/>
                <w:b/>
                <w:szCs w:val="24"/>
              </w:rPr>
              <w:t xml:space="preserve">1. </w:t>
            </w:r>
            <w:r w:rsidR="00155B57" w:rsidRPr="00213237">
              <w:rPr>
                <w:rFonts w:ascii="Montserrat" w:hAnsi="Montserrat" w:cs="Arial"/>
                <w:b/>
                <w:szCs w:val="24"/>
              </w:rPr>
              <w:t>General</w:t>
            </w:r>
            <w:r w:rsidR="008A642C">
              <w:rPr>
                <w:rFonts w:ascii="Montserrat" w:hAnsi="Montserrat" w:cs="Arial"/>
                <w:b/>
                <w:szCs w:val="24"/>
              </w:rPr>
              <w:t xml:space="preserve">: </w:t>
            </w:r>
            <w:r w:rsidR="00CB47F6">
              <w:rPr>
                <w:rFonts w:ascii="Montserrat" w:hAnsi="Montserrat" w:cs="Arial"/>
                <w:b/>
                <w:szCs w:val="24"/>
              </w:rPr>
              <w:t>Analysis and Use of E</w:t>
            </w:r>
            <w:r w:rsidR="00617498" w:rsidRPr="00213237">
              <w:rPr>
                <w:rFonts w:ascii="Montserrat" w:hAnsi="Montserrat" w:cs="Arial"/>
                <w:b/>
                <w:szCs w:val="24"/>
              </w:rPr>
              <w:t>vidence</w:t>
            </w:r>
          </w:p>
          <w:p w14:paraId="68E7AC9A" w14:textId="77777777" w:rsidR="00D10407" w:rsidRPr="00213237" w:rsidRDefault="00D10407" w:rsidP="00C25CAD">
            <w:pPr>
              <w:jc w:val="both"/>
              <w:rPr>
                <w:rFonts w:ascii="Montserrat" w:hAnsi="Montserrat" w:cs="Arial"/>
                <w:b/>
                <w:szCs w:val="24"/>
              </w:rPr>
            </w:pPr>
          </w:p>
          <w:p w14:paraId="1AD57F4B" w14:textId="6EC07C2E" w:rsidR="00D10407" w:rsidRPr="00213237" w:rsidRDefault="00D10407" w:rsidP="008A642C">
            <w:pPr>
              <w:jc w:val="both"/>
              <w:rPr>
                <w:rFonts w:ascii="Montserrat" w:hAnsi="Montserrat" w:cs="Arial"/>
                <w:szCs w:val="24"/>
              </w:rPr>
            </w:pPr>
            <w:r w:rsidRPr="00213237">
              <w:rPr>
                <w:rFonts w:ascii="Montserrat" w:hAnsi="Montserrat" w:cs="Arial"/>
                <w:szCs w:val="24"/>
              </w:rPr>
              <w:t xml:space="preserve">Please provide </w:t>
            </w:r>
            <w:r w:rsidRPr="00213237">
              <w:rPr>
                <w:rFonts w:ascii="Montserrat" w:hAnsi="Montserrat" w:cs="Arial"/>
                <w:b/>
                <w:szCs w:val="24"/>
              </w:rPr>
              <w:t>at least one </w:t>
            </w:r>
            <w:r w:rsidRPr="00213237">
              <w:rPr>
                <w:rFonts w:ascii="Montserrat" w:hAnsi="Montserrat" w:cs="Arial"/>
                <w:szCs w:val="24"/>
              </w:rPr>
              <w:t>example whic</w:t>
            </w:r>
            <w:r w:rsidR="00E44D96" w:rsidRPr="00213237">
              <w:rPr>
                <w:rFonts w:ascii="Montserrat" w:hAnsi="Montserrat" w:cs="Arial"/>
                <w:szCs w:val="24"/>
              </w:rPr>
              <w:t xml:space="preserve">h best demonstrates the above. </w:t>
            </w:r>
            <w:r w:rsidRPr="00213237">
              <w:rPr>
                <w:rFonts w:ascii="Montserrat" w:hAnsi="Montserrat" w:cs="Arial"/>
                <w:szCs w:val="24"/>
              </w:rPr>
              <w:t>Your full answer should be no more than 250 words.  You may wish to include:</w:t>
            </w:r>
          </w:p>
          <w:p w14:paraId="0B811094" w14:textId="77777777" w:rsidR="00D10407" w:rsidRPr="00213237" w:rsidRDefault="00D10407" w:rsidP="008A642C">
            <w:pPr>
              <w:numPr>
                <w:ilvl w:val="0"/>
                <w:numId w:val="10"/>
              </w:numPr>
              <w:jc w:val="both"/>
              <w:rPr>
                <w:rFonts w:ascii="Montserrat" w:hAnsi="Montserrat" w:cs="Arial"/>
                <w:szCs w:val="24"/>
              </w:rPr>
            </w:pPr>
            <w:r w:rsidRPr="00213237">
              <w:rPr>
                <w:rFonts w:ascii="Montserrat" w:hAnsi="Montserrat" w:cs="Arial"/>
                <w:szCs w:val="24"/>
              </w:rPr>
              <w:t>a description of the situation and the context;</w:t>
            </w:r>
          </w:p>
          <w:p w14:paraId="7165B74F" w14:textId="77777777" w:rsidR="00D10407" w:rsidRPr="00213237" w:rsidRDefault="00D10407" w:rsidP="008A642C">
            <w:pPr>
              <w:numPr>
                <w:ilvl w:val="0"/>
                <w:numId w:val="10"/>
              </w:numPr>
              <w:jc w:val="both"/>
              <w:rPr>
                <w:rFonts w:ascii="Montserrat" w:hAnsi="Montserrat" w:cs="Arial"/>
                <w:szCs w:val="24"/>
              </w:rPr>
            </w:pPr>
            <w:r w:rsidRPr="00213237">
              <w:rPr>
                <w:rFonts w:ascii="Montserrat" w:hAnsi="Montserrat" w:cs="Arial"/>
                <w:szCs w:val="24"/>
              </w:rPr>
              <w:t>what skills and knowledge you deployed;</w:t>
            </w:r>
          </w:p>
          <w:p w14:paraId="66363EB8" w14:textId="77777777" w:rsidR="00D10407" w:rsidRPr="00213237" w:rsidRDefault="00D10407" w:rsidP="008A642C">
            <w:pPr>
              <w:numPr>
                <w:ilvl w:val="0"/>
                <w:numId w:val="10"/>
              </w:numPr>
              <w:jc w:val="both"/>
              <w:rPr>
                <w:rFonts w:ascii="Montserrat" w:hAnsi="Montserrat" w:cs="Arial"/>
                <w:szCs w:val="24"/>
              </w:rPr>
            </w:pPr>
            <w:r w:rsidRPr="00213237">
              <w:rPr>
                <w:rFonts w:ascii="Montserrat" w:hAnsi="Montserrat" w:cs="Arial"/>
                <w:szCs w:val="24"/>
              </w:rPr>
              <w:t>the outcome; and</w:t>
            </w:r>
          </w:p>
          <w:p w14:paraId="4A10FDC6" w14:textId="77777777" w:rsidR="00D10407" w:rsidRPr="00213237" w:rsidRDefault="00D10407" w:rsidP="008A642C">
            <w:pPr>
              <w:numPr>
                <w:ilvl w:val="0"/>
                <w:numId w:val="10"/>
              </w:numPr>
              <w:jc w:val="both"/>
              <w:rPr>
                <w:rFonts w:ascii="Montserrat" w:hAnsi="Montserrat" w:cs="Arial"/>
                <w:szCs w:val="24"/>
              </w:rPr>
            </w:pPr>
            <w:r w:rsidRPr="00213237">
              <w:rPr>
                <w:rFonts w:ascii="Montserrat" w:hAnsi="Montserrat" w:cs="Arial"/>
                <w:szCs w:val="24"/>
              </w:rPr>
              <w:t>your personal contribution.</w:t>
            </w:r>
          </w:p>
        </w:tc>
      </w:tr>
      <w:tr w:rsidR="00E44D96" w:rsidRPr="008E59E0" w14:paraId="749F17F6" w14:textId="77777777" w:rsidTr="00E44D96">
        <w:trPr>
          <w:jc w:val="center"/>
        </w:trPr>
        <w:tc>
          <w:tcPr>
            <w:tcW w:w="9067" w:type="dxa"/>
            <w:tcBorders>
              <w:bottom w:val="single" w:sz="4" w:space="0" w:color="auto"/>
            </w:tcBorders>
          </w:tcPr>
          <w:p w14:paraId="3C948318" w14:textId="77777777" w:rsidR="00D10407" w:rsidRPr="008E59E0" w:rsidRDefault="00D10407" w:rsidP="00C25CAD">
            <w:pPr>
              <w:jc w:val="both"/>
              <w:rPr>
                <w:rFonts w:ascii="Montserrat" w:hAnsi="Montserrat" w:cs="Arial"/>
                <w:szCs w:val="24"/>
              </w:rPr>
            </w:pPr>
          </w:p>
          <w:p w14:paraId="28760F08" w14:textId="77777777" w:rsidR="00D10407" w:rsidRPr="008E59E0" w:rsidRDefault="00D10407" w:rsidP="00C25CAD">
            <w:pPr>
              <w:jc w:val="both"/>
              <w:rPr>
                <w:rFonts w:ascii="Montserrat" w:hAnsi="Montserrat" w:cs="Arial"/>
                <w:szCs w:val="24"/>
              </w:rPr>
            </w:pPr>
          </w:p>
          <w:p w14:paraId="542B5B2E" w14:textId="77777777" w:rsidR="00D10407" w:rsidRPr="008E59E0" w:rsidRDefault="00D10407" w:rsidP="00C25CAD">
            <w:pPr>
              <w:jc w:val="both"/>
              <w:rPr>
                <w:rFonts w:ascii="Montserrat" w:hAnsi="Montserrat" w:cs="Arial"/>
                <w:szCs w:val="24"/>
              </w:rPr>
            </w:pPr>
          </w:p>
          <w:p w14:paraId="1E55D32C" w14:textId="77777777" w:rsidR="00D10407" w:rsidRPr="008E59E0" w:rsidRDefault="00D10407" w:rsidP="00C25CAD">
            <w:pPr>
              <w:jc w:val="both"/>
              <w:rPr>
                <w:rFonts w:ascii="Montserrat" w:hAnsi="Montserrat" w:cs="Arial"/>
                <w:szCs w:val="24"/>
              </w:rPr>
            </w:pPr>
          </w:p>
          <w:p w14:paraId="5D930232" w14:textId="77777777" w:rsidR="00D10407" w:rsidRPr="008E59E0" w:rsidRDefault="00D10407" w:rsidP="00C25CAD">
            <w:pPr>
              <w:jc w:val="both"/>
              <w:rPr>
                <w:rFonts w:ascii="Montserrat" w:hAnsi="Montserrat" w:cs="Arial"/>
                <w:szCs w:val="24"/>
              </w:rPr>
            </w:pPr>
          </w:p>
          <w:p w14:paraId="6BC80F61" w14:textId="77777777" w:rsidR="00D10407" w:rsidRPr="008E59E0" w:rsidRDefault="00D10407" w:rsidP="00C25CAD">
            <w:pPr>
              <w:jc w:val="both"/>
              <w:rPr>
                <w:rFonts w:ascii="Montserrat" w:hAnsi="Montserrat" w:cs="Arial"/>
                <w:szCs w:val="24"/>
              </w:rPr>
            </w:pPr>
          </w:p>
          <w:p w14:paraId="7502E68F" w14:textId="77777777" w:rsidR="00D10407" w:rsidRPr="008E59E0" w:rsidRDefault="00D10407" w:rsidP="00C25CAD">
            <w:pPr>
              <w:jc w:val="both"/>
              <w:rPr>
                <w:rFonts w:ascii="Montserrat" w:hAnsi="Montserrat" w:cs="Arial"/>
                <w:szCs w:val="24"/>
              </w:rPr>
            </w:pPr>
          </w:p>
          <w:p w14:paraId="0B53F290" w14:textId="77777777" w:rsidR="00D10407" w:rsidRPr="008E59E0" w:rsidRDefault="00D10407" w:rsidP="00C25CAD">
            <w:pPr>
              <w:jc w:val="both"/>
              <w:rPr>
                <w:rFonts w:ascii="Montserrat" w:hAnsi="Montserrat" w:cs="Arial"/>
                <w:szCs w:val="24"/>
              </w:rPr>
            </w:pPr>
          </w:p>
          <w:p w14:paraId="2E8D4678" w14:textId="77777777" w:rsidR="00D10407" w:rsidRPr="008E59E0" w:rsidRDefault="00D10407" w:rsidP="00C25CAD">
            <w:pPr>
              <w:jc w:val="both"/>
              <w:rPr>
                <w:rFonts w:ascii="Montserrat" w:hAnsi="Montserrat" w:cs="Arial"/>
                <w:szCs w:val="24"/>
              </w:rPr>
            </w:pPr>
          </w:p>
          <w:p w14:paraId="7CD5405B" w14:textId="77777777" w:rsidR="00D10407" w:rsidRPr="008E59E0" w:rsidRDefault="00D10407" w:rsidP="00C25CAD">
            <w:pPr>
              <w:jc w:val="both"/>
              <w:rPr>
                <w:rFonts w:ascii="Montserrat" w:hAnsi="Montserrat" w:cs="Arial"/>
                <w:szCs w:val="24"/>
              </w:rPr>
            </w:pPr>
          </w:p>
          <w:p w14:paraId="1C12F04D" w14:textId="77777777" w:rsidR="00D10407" w:rsidRPr="008E59E0" w:rsidRDefault="00D10407" w:rsidP="00C25CAD">
            <w:pPr>
              <w:jc w:val="both"/>
              <w:rPr>
                <w:rFonts w:ascii="Montserrat" w:hAnsi="Montserrat" w:cs="Arial"/>
                <w:szCs w:val="24"/>
              </w:rPr>
            </w:pPr>
          </w:p>
          <w:p w14:paraId="1D997C96" w14:textId="77777777" w:rsidR="00D10407" w:rsidRPr="008E59E0" w:rsidRDefault="00D10407" w:rsidP="00C25CAD">
            <w:pPr>
              <w:jc w:val="both"/>
              <w:rPr>
                <w:rFonts w:ascii="Montserrat" w:hAnsi="Montserrat" w:cs="Arial"/>
                <w:szCs w:val="24"/>
              </w:rPr>
            </w:pPr>
          </w:p>
          <w:p w14:paraId="244D4C54" w14:textId="77777777" w:rsidR="00D10407" w:rsidRPr="008E59E0" w:rsidRDefault="00D10407" w:rsidP="00C25CAD">
            <w:pPr>
              <w:jc w:val="both"/>
              <w:rPr>
                <w:rFonts w:ascii="Montserrat" w:hAnsi="Montserrat" w:cs="Arial"/>
                <w:szCs w:val="24"/>
              </w:rPr>
            </w:pPr>
          </w:p>
          <w:p w14:paraId="4475F115" w14:textId="77777777" w:rsidR="00D10407" w:rsidRPr="008E59E0" w:rsidRDefault="00D10407" w:rsidP="00C25CAD">
            <w:pPr>
              <w:jc w:val="both"/>
              <w:rPr>
                <w:rFonts w:ascii="Montserrat" w:hAnsi="Montserrat" w:cs="Arial"/>
                <w:szCs w:val="24"/>
              </w:rPr>
            </w:pPr>
          </w:p>
          <w:p w14:paraId="7BAE7FCD" w14:textId="77777777" w:rsidR="00D10407" w:rsidRPr="008E59E0" w:rsidRDefault="00D10407" w:rsidP="00C25CAD">
            <w:pPr>
              <w:jc w:val="both"/>
              <w:rPr>
                <w:rFonts w:ascii="Montserrat" w:hAnsi="Montserrat" w:cs="Arial"/>
                <w:szCs w:val="24"/>
              </w:rPr>
            </w:pPr>
          </w:p>
          <w:p w14:paraId="7069DF1E" w14:textId="77777777" w:rsidR="00D10407" w:rsidRPr="008E59E0" w:rsidRDefault="00D10407" w:rsidP="00C25CAD">
            <w:pPr>
              <w:jc w:val="both"/>
              <w:rPr>
                <w:rFonts w:ascii="Montserrat" w:hAnsi="Montserrat" w:cs="Arial"/>
                <w:szCs w:val="24"/>
              </w:rPr>
            </w:pPr>
          </w:p>
          <w:p w14:paraId="28A187A6" w14:textId="77777777" w:rsidR="00D10407" w:rsidRPr="008E59E0" w:rsidRDefault="00D10407" w:rsidP="00C25CAD">
            <w:pPr>
              <w:jc w:val="both"/>
              <w:rPr>
                <w:rFonts w:ascii="Montserrat" w:hAnsi="Montserrat" w:cs="Arial"/>
                <w:szCs w:val="24"/>
              </w:rPr>
            </w:pPr>
          </w:p>
          <w:p w14:paraId="57DDA79F" w14:textId="77777777" w:rsidR="00D10407" w:rsidRPr="008E59E0" w:rsidRDefault="00D10407" w:rsidP="00C25CAD">
            <w:pPr>
              <w:jc w:val="both"/>
              <w:rPr>
                <w:rFonts w:ascii="Montserrat" w:hAnsi="Montserrat" w:cs="Arial"/>
                <w:szCs w:val="24"/>
              </w:rPr>
            </w:pPr>
          </w:p>
          <w:p w14:paraId="6D746111" w14:textId="77777777" w:rsidR="00D10407" w:rsidRPr="008E59E0" w:rsidRDefault="00D10407" w:rsidP="00C25CAD">
            <w:pPr>
              <w:jc w:val="both"/>
              <w:rPr>
                <w:rFonts w:ascii="Montserrat" w:hAnsi="Montserrat" w:cs="Arial"/>
                <w:szCs w:val="24"/>
              </w:rPr>
            </w:pPr>
          </w:p>
          <w:p w14:paraId="24BCAF01" w14:textId="77777777" w:rsidR="00D10407" w:rsidRPr="008E59E0" w:rsidRDefault="00D10407" w:rsidP="00C25CAD">
            <w:pPr>
              <w:jc w:val="both"/>
              <w:rPr>
                <w:rFonts w:ascii="Montserrat" w:hAnsi="Montserrat" w:cs="Arial"/>
                <w:szCs w:val="24"/>
              </w:rPr>
            </w:pPr>
          </w:p>
          <w:p w14:paraId="75928D81" w14:textId="77777777" w:rsidR="00D10407" w:rsidRPr="008E59E0" w:rsidRDefault="00D10407" w:rsidP="00C25CAD">
            <w:pPr>
              <w:jc w:val="both"/>
              <w:rPr>
                <w:rFonts w:ascii="Montserrat" w:hAnsi="Montserrat" w:cs="Arial"/>
                <w:szCs w:val="24"/>
              </w:rPr>
            </w:pPr>
          </w:p>
          <w:p w14:paraId="124B8D65" w14:textId="77777777" w:rsidR="00D10407" w:rsidRPr="008E59E0" w:rsidRDefault="00D10407" w:rsidP="00C25CAD">
            <w:pPr>
              <w:jc w:val="both"/>
              <w:rPr>
                <w:rFonts w:ascii="Montserrat" w:hAnsi="Montserrat" w:cs="Arial"/>
                <w:szCs w:val="24"/>
              </w:rPr>
            </w:pPr>
          </w:p>
          <w:p w14:paraId="777C1529" w14:textId="77777777" w:rsidR="00D10407" w:rsidRPr="008E59E0" w:rsidRDefault="00D10407" w:rsidP="00C25CAD">
            <w:pPr>
              <w:jc w:val="both"/>
              <w:rPr>
                <w:rFonts w:ascii="Montserrat" w:hAnsi="Montserrat" w:cs="Arial"/>
                <w:szCs w:val="24"/>
              </w:rPr>
            </w:pPr>
          </w:p>
          <w:p w14:paraId="6E44ABF2" w14:textId="77777777" w:rsidR="00D10407" w:rsidRPr="008E59E0" w:rsidRDefault="00D10407" w:rsidP="00C25CAD">
            <w:pPr>
              <w:jc w:val="both"/>
              <w:rPr>
                <w:rFonts w:ascii="Montserrat" w:hAnsi="Montserrat" w:cs="Arial"/>
                <w:szCs w:val="24"/>
              </w:rPr>
            </w:pPr>
          </w:p>
          <w:p w14:paraId="5B854C09" w14:textId="77777777" w:rsidR="00D10407" w:rsidRPr="008E59E0" w:rsidRDefault="00D10407" w:rsidP="00C25CAD">
            <w:pPr>
              <w:jc w:val="both"/>
              <w:rPr>
                <w:rFonts w:ascii="Montserrat" w:hAnsi="Montserrat" w:cs="Arial"/>
                <w:szCs w:val="24"/>
              </w:rPr>
            </w:pPr>
          </w:p>
          <w:p w14:paraId="23C2EF7B" w14:textId="77777777" w:rsidR="00D10407" w:rsidRPr="008E59E0" w:rsidRDefault="00D10407" w:rsidP="00C25CAD">
            <w:pPr>
              <w:jc w:val="both"/>
              <w:rPr>
                <w:rFonts w:ascii="Montserrat" w:hAnsi="Montserrat" w:cs="Arial"/>
                <w:szCs w:val="24"/>
              </w:rPr>
            </w:pPr>
          </w:p>
          <w:p w14:paraId="0869FEFB" w14:textId="77777777" w:rsidR="00D10407" w:rsidRPr="008E59E0" w:rsidRDefault="00D10407" w:rsidP="00C25CAD">
            <w:pPr>
              <w:jc w:val="both"/>
              <w:rPr>
                <w:rFonts w:ascii="Montserrat" w:hAnsi="Montserrat" w:cs="Arial"/>
                <w:szCs w:val="24"/>
              </w:rPr>
            </w:pPr>
          </w:p>
          <w:p w14:paraId="6567869F" w14:textId="77777777" w:rsidR="00D10407" w:rsidRPr="008E59E0" w:rsidRDefault="00D10407" w:rsidP="00C25CAD">
            <w:pPr>
              <w:jc w:val="both"/>
              <w:rPr>
                <w:rFonts w:ascii="Montserrat" w:hAnsi="Montserrat" w:cs="Arial"/>
                <w:szCs w:val="24"/>
              </w:rPr>
            </w:pPr>
          </w:p>
          <w:p w14:paraId="4FA47EBE" w14:textId="77777777" w:rsidR="00D10407" w:rsidRPr="008E59E0" w:rsidRDefault="00D10407" w:rsidP="00C25CAD">
            <w:pPr>
              <w:jc w:val="both"/>
              <w:rPr>
                <w:rFonts w:ascii="Montserrat" w:hAnsi="Montserrat" w:cs="Arial"/>
                <w:szCs w:val="24"/>
              </w:rPr>
            </w:pPr>
          </w:p>
        </w:tc>
      </w:tr>
    </w:tbl>
    <w:p w14:paraId="16672983" w14:textId="77777777" w:rsidR="00D10407" w:rsidRPr="008E59E0" w:rsidRDefault="00D10407" w:rsidP="00C25CAD">
      <w:pPr>
        <w:jc w:val="both"/>
        <w:rPr>
          <w:rFonts w:ascii="Montserrat" w:hAnsi="Montserrat"/>
          <w:sz w:val="28"/>
          <w:szCs w:val="28"/>
        </w:rPr>
      </w:pPr>
    </w:p>
    <w:p w14:paraId="417773BE" w14:textId="5C6E2797" w:rsidR="003062BC" w:rsidRPr="008E59E0" w:rsidRDefault="003062BC" w:rsidP="00C25CAD">
      <w:pPr>
        <w:jc w:val="both"/>
        <w:rPr>
          <w:rFonts w:ascii="Montserrat" w:hAnsi="Montserrat" w:cs="Arial"/>
          <w:b/>
          <w:sz w:val="20"/>
        </w:rPr>
      </w:pPr>
    </w:p>
    <w:p w14:paraId="3AD2DF4D" w14:textId="77777777" w:rsidR="00213237" w:rsidRDefault="00213237" w:rsidP="00C25CAD">
      <w:pPr>
        <w:jc w:val="both"/>
        <w:rPr>
          <w:rFonts w:ascii="Montserrat" w:hAnsi="Montserrat" w:cs="Arial"/>
          <w:b/>
          <w:sz w:val="20"/>
        </w:rPr>
      </w:pPr>
    </w:p>
    <w:p w14:paraId="22A9B2B7" w14:textId="78D24BE7" w:rsidR="00D10407" w:rsidRPr="00213237" w:rsidRDefault="00D10407" w:rsidP="00C25CAD">
      <w:pPr>
        <w:jc w:val="both"/>
        <w:rPr>
          <w:rFonts w:ascii="Montserrat" w:hAnsi="Montserrat" w:cs="Arial"/>
          <w:b/>
          <w:szCs w:val="24"/>
        </w:rPr>
      </w:pPr>
      <w:r w:rsidRPr="00213237">
        <w:rPr>
          <w:rFonts w:ascii="Montserrat" w:hAnsi="Montserrat" w:cs="Arial"/>
          <w:b/>
          <w:szCs w:val="24"/>
        </w:rPr>
        <w:lastRenderedPageBreak/>
        <w:t>Essential Criteria (continued)</w:t>
      </w:r>
    </w:p>
    <w:p w14:paraId="3CB79A26" w14:textId="46CD5A13" w:rsidR="00D10407" w:rsidRPr="00213237" w:rsidRDefault="00D10407" w:rsidP="00C25CAD">
      <w:pPr>
        <w:jc w:val="both"/>
        <w:rPr>
          <w:rFonts w:ascii="Montserrat" w:hAnsi="Montserrat" w:cs="Arial"/>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E226F" w:rsidRPr="00213237" w14:paraId="4D78554B" w14:textId="77777777" w:rsidTr="002103ED">
        <w:trPr>
          <w:jc w:val="center"/>
        </w:trPr>
        <w:tc>
          <w:tcPr>
            <w:tcW w:w="5000" w:type="pct"/>
            <w:shd w:val="clear" w:color="auto" w:fill="D9D9D9"/>
          </w:tcPr>
          <w:p w14:paraId="6AA174BA" w14:textId="3F87E7E9" w:rsidR="00D10407" w:rsidRPr="00213237" w:rsidRDefault="00D10407" w:rsidP="00C25CAD">
            <w:pPr>
              <w:jc w:val="both"/>
              <w:rPr>
                <w:rFonts w:ascii="Montserrat" w:hAnsi="Montserrat" w:cs="Arial"/>
                <w:b/>
                <w:szCs w:val="24"/>
              </w:rPr>
            </w:pPr>
            <w:r w:rsidRPr="00213237">
              <w:rPr>
                <w:rFonts w:ascii="Montserrat" w:hAnsi="Montserrat" w:cs="Arial"/>
                <w:b/>
                <w:szCs w:val="24"/>
              </w:rPr>
              <w:t xml:space="preserve">2.  </w:t>
            </w:r>
            <w:r w:rsidR="00617498" w:rsidRPr="00213237">
              <w:rPr>
                <w:rFonts w:ascii="Montserrat" w:hAnsi="Montserrat" w:cs="Arial"/>
                <w:b/>
                <w:szCs w:val="24"/>
              </w:rPr>
              <w:t xml:space="preserve">General: </w:t>
            </w:r>
            <w:r w:rsidR="008A642C">
              <w:rPr>
                <w:rFonts w:ascii="Montserrat" w:hAnsi="Montserrat" w:cs="Arial"/>
                <w:b/>
                <w:szCs w:val="24"/>
              </w:rPr>
              <w:t>Communications and E</w:t>
            </w:r>
            <w:r w:rsidRPr="00213237">
              <w:rPr>
                <w:rFonts w:ascii="Montserrat" w:hAnsi="Montserrat" w:cs="Arial"/>
                <w:b/>
                <w:szCs w:val="24"/>
              </w:rPr>
              <w:t>ngagement</w:t>
            </w:r>
          </w:p>
          <w:p w14:paraId="4F07E401" w14:textId="77777777" w:rsidR="00D10407" w:rsidRPr="00213237" w:rsidRDefault="00D10407" w:rsidP="00C25CAD">
            <w:pPr>
              <w:jc w:val="both"/>
              <w:rPr>
                <w:rFonts w:ascii="Montserrat" w:hAnsi="Montserrat" w:cs="Arial"/>
                <w:b/>
                <w:szCs w:val="24"/>
              </w:rPr>
            </w:pPr>
          </w:p>
          <w:p w14:paraId="7CC2CB6F" w14:textId="77777777" w:rsidR="00D10407" w:rsidRPr="00213237" w:rsidRDefault="00D10407" w:rsidP="00C25CAD">
            <w:pPr>
              <w:jc w:val="both"/>
              <w:rPr>
                <w:rFonts w:ascii="Montserrat" w:hAnsi="Montserrat" w:cs="Arial"/>
                <w:szCs w:val="24"/>
              </w:rPr>
            </w:pPr>
            <w:r w:rsidRPr="00213237">
              <w:rPr>
                <w:rFonts w:ascii="Montserrat" w:hAnsi="Montserrat" w:cs="Arial"/>
                <w:szCs w:val="24"/>
              </w:rPr>
              <w:t xml:space="preserve">Please provide </w:t>
            </w:r>
            <w:r w:rsidRPr="00213237">
              <w:rPr>
                <w:rFonts w:ascii="Montserrat" w:hAnsi="Montserrat" w:cs="Arial"/>
                <w:b/>
                <w:szCs w:val="24"/>
              </w:rPr>
              <w:t>at least one </w:t>
            </w:r>
            <w:r w:rsidRPr="00213237">
              <w:rPr>
                <w:rFonts w:ascii="Montserrat" w:hAnsi="Montserrat" w:cs="Arial"/>
                <w:szCs w:val="24"/>
              </w:rPr>
              <w:t>example which best demonstrates the above.  Your full answer should be no more than 250 words.  You may wish to include:</w:t>
            </w:r>
          </w:p>
          <w:p w14:paraId="58034FB1" w14:textId="77777777" w:rsidR="00D10407" w:rsidRPr="00213237" w:rsidRDefault="00D10407" w:rsidP="00C25CAD">
            <w:pPr>
              <w:numPr>
                <w:ilvl w:val="0"/>
                <w:numId w:val="11"/>
              </w:numPr>
              <w:jc w:val="both"/>
              <w:rPr>
                <w:rFonts w:ascii="Montserrat" w:hAnsi="Montserrat" w:cs="Arial"/>
                <w:szCs w:val="24"/>
              </w:rPr>
            </w:pPr>
            <w:r w:rsidRPr="00213237">
              <w:rPr>
                <w:rFonts w:ascii="Montserrat" w:hAnsi="Montserrat" w:cs="Arial"/>
                <w:szCs w:val="24"/>
              </w:rPr>
              <w:t>a description of the situation and the context;</w:t>
            </w:r>
          </w:p>
          <w:p w14:paraId="12152893" w14:textId="77777777" w:rsidR="00D10407" w:rsidRPr="00213237" w:rsidRDefault="00D10407" w:rsidP="00C25CAD">
            <w:pPr>
              <w:numPr>
                <w:ilvl w:val="0"/>
                <w:numId w:val="11"/>
              </w:numPr>
              <w:jc w:val="both"/>
              <w:rPr>
                <w:rFonts w:ascii="Montserrat" w:hAnsi="Montserrat" w:cs="Arial"/>
                <w:szCs w:val="24"/>
              </w:rPr>
            </w:pPr>
            <w:r w:rsidRPr="00213237">
              <w:rPr>
                <w:rFonts w:ascii="Montserrat" w:hAnsi="Montserrat" w:cs="Arial"/>
                <w:szCs w:val="24"/>
              </w:rPr>
              <w:t>what skills and knowledge you deployed;</w:t>
            </w:r>
          </w:p>
          <w:p w14:paraId="50C238C3" w14:textId="77777777" w:rsidR="00D10407" w:rsidRPr="00213237" w:rsidRDefault="00D10407" w:rsidP="00C25CAD">
            <w:pPr>
              <w:numPr>
                <w:ilvl w:val="0"/>
                <w:numId w:val="11"/>
              </w:numPr>
              <w:jc w:val="both"/>
              <w:rPr>
                <w:rFonts w:ascii="Montserrat" w:hAnsi="Montserrat" w:cs="Arial"/>
                <w:szCs w:val="24"/>
              </w:rPr>
            </w:pPr>
            <w:r w:rsidRPr="00213237">
              <w:rPr>
                <w:rFonts w:ascii="Montserrat" w:hAnsi="Montserrat" w:cs="Arial"/>
                <w:szCs w:val="24"/>
              </w:rPr>
              <w:t>the outcome; and</w:t>
            </w:r>
          </w:p>
          <w:p w14:paraId="460874DE" w14:textId="77777777" w:rsidR="00D10407" w:rsidRPr="00213237" w:rsidRDefault="00D10407" w:rsidP="00C25CAD">
            <w:pPr>
              <w:numPr>
                <w:ilvl w:val="0"/>
                <w:numId w:val="11"/>
              </w:numPr>
              <w:jc w:val="both"/>
              <w:rPr>
                <w:rFonts w:ascii="Montserrat" w:hAnsi="Montserrat" w:cs="Arial"/>
                <w:szCs w:val="24"/>
              </w:rPr>
            </w:pPr>
            <w:r w:rsidRPr="00213237">
              <w:rPr>
                <w:rFonts w:ascii="Montserrat" w:hAnsi="Montserrat" w:cs="Arial"/>
                <w:szCs w:val="24"/>
              </w:rPr>
              <w:t>your personal contribution.</w:t>
            </w:r>
          </w:p>
        </w:tc>
      </w:tr>
      <w:tr w:rsidR="006460A4" w:rsidRPr="008E59E0" w14:paraId="0266F219" w14:textId="77777777" w:rsidTr="002103ED">
        <w:trPr>
          <w:jc w:val="center"/>
        </w:trPr>
        <w:tc>
          <w:tcPr>
            <w:tcW w:w="5000" w:type="pct"/>
            <w:tcBorders>
              <w:bottom w:val="single" w:sz="4" w:space="0" w:color="auto"/>
            </w:tcBorders>
          </w:tcPr>
          <w:p w14:paraId="1C6D06A0" w14:textId="77777777" w:rsidR="00D10407" w:rsidRPr="008E59E0" w:rsidRDefault="00D10407" w:rsidP="00C25CAD">
            <w:pPr>
              <w:jc w:val="both"/>
              <w:rPr>
                <w:rFonts w:ascii="Montserrat" w:hAnsi="Montserrat" w:cs="Arial"/>
                <w:szCs w:val="24"/>
              </w:rPr>
            </w:pPr>
          </w:p>
          <w:p w14:paraId="1DA3DC94" w14:textId="77777777" w:rsidR="00D10407" w:rsidRPr="008E59E0" w:rsidRDefault="00D10407" w:rsidP="00C25CAD">
            <w:pPr>
              <w:jc w:val="both"/>
              <w:rPr>
                <w:rFonts w:ascii="Montserrat" w:hAnsi="Montserrat" w:cs="Arial"/>
                <w:szCs w:val="24"/>
              </w:rPr>
            </w:pPr>
          </w:p>
          <w:p w14:paraId="3251D2F0" w14:textId="77777777" w:rsidR="00D10407" w:rsidRPr="008E59E0" w:rsidRDefault="00D10407" w:rsidP="00C25CAD">
            <w:pPr>
              <w:jc w:val="both"/>
              <w:rPr>
                <w:rFonts w:ascii="Montserrat" w:hAnsi="Montserrat" w:cs="Arial"/>
                <w:szCs w:val="24"/>
              </w:rPr>
            </w:pPr>
          </w:p>
          <w:p w14:paraId="08160B5F" w14:textId="77777777" w:rsidR="00D10407" w:rsidRPr="008E59E0" w:rsidRDefault="00D10407" w:rsidP="00C25CAD">
            <w:pPr>
              <w:jc w:val="both"/>
              <w:rPr>
                <w:rFonts w:ascii="Montserrat" w:hAnsi="Montserrat" w:cs="Arial"/>
                <w:szCs w:val="24"/>
              </w:rPr>
            </w:pPr>
          </w:p>
          <w:p w14:paraId="50BEE83E" w14:textId="77777777" w:rsidR="00D10407" w:rsidRPr="008E59E0" w:rsidRDefault="00D10407" w:rsidP="00C25CAD">
            <w:pPr>
              <w:jc w:val="both"/>
              <w:rPr>
                <w:rFonts w:ascii="Montserrat" w:hAnsi="Montserrat" w:cs="Arial"/>
                <w:szCs w:val="24"/>
              </w:rPr>
            </w:pPr>
          </w:p>
          <w:p w14:paraId="46E07D39" w14:textId="77777777" w:rsidR="00D10407" w:rsidRPr="008E59E0" w:rsidRDefault="00D10407" w:rsidP="00C25CAD">
            <w:pPr>
              <w:jc w:val="both"/>
              <w:rPr>
                <w:rFonts w:ascii="Montserrat" w:hAnsi="Montserrat" w:cs="Arial"/>
                <w:szCs w:val="24"/>
              </w:rPr>
            </w:pPr>
          </w:p>
          <w:p w14:paraId="2D30C05C" w14:textId="77777777" w:rsidR="00D10407" w:rsidRPr="008E59E0" w:rsidRDefault="00D10407" w:rsidP="00C25CAD">
            <w:pPr>
              <w:jc w:val="both"/>
              <w:rPr>
                <w:rFonts w:ascii="Montserrat" w:hAnsi="Montserrat" w:cs="Arial"/>
                <w:szCs w:val="24"/>
              </w:rPr>
            </w:pPr>
          </w:p>
          <w:p w14:paraId="42505C4B" w14:textId="77777777" w:rsidR="00D10407" w:rsidRPr="008E59E0" w:rsidRDefault="00D10407" w:rsidP="00C25CAD">
            <w:pPr>
              <w:jc w:val="both"/>
              <w:rPr>
                <w:rFonts w:ascii="Montserrat" w:hAnsi="Montserrat" w:cs="Arial"/>
                <w:szCs w:val="24"/>
              </w:rPr>
            </w:pPr>
          </w:p>
          <w:p w14:paraId="1FF17F0B" w14:textId="77777777" w:rsidR="00D10407" w:rsidRPr="008E59E0" w:rsidRDefault="00D10407" w:rsidP="00C25CAD">
            <w:pPr>
              <w:jc w:val="both"/>
              <w:rPr>
                <w:rFonts w:ascii="Montserrat" w:hAnsi="Montserrat" w:cs="Arial"/>
                <w:szCs w:val="24"/>
              </w:rPr>
            </w:pPr>
          </w:p>
          <w:p w14:paraId="0EA37BA7" w14:textId="77777777" w:rsidR="00D10407" w:rsidRPr="008E59E0" w:rsidRDefault="00D10407" w:rsidP="00C25CAD">
            <w:pPr>
              <w:jc w:val="both"/>
              <w:rPr>
                <w:rFonts w:ascii="Montserrat" w:hAnsi="Montserrat" w:cs="Arial"/>
                <w:szCs w:val="24"/>
              </w:rPr>
            </w:pPr>
          </w:p>
          <w:p w14:paraId="30CB610D" w14:textId="77777777" w:rsidR="00D10407" w:rsidRPr="008E59E0" w:rsidRDefault="00D10407" w:rsidP="00C25CAD">
            <w:pPr>
              <w:jc w:val="both"/>
              <w:rPr>
                <w:rFonts w:ascii="Montserrat" w:hAnsi="Montserrat" w:cs="Arial"/>
                <w:szCs w:val="24"/>
              </w:rPr>
            </w:pPr>
          </w:p>
          <w:p w14:paraId="05571016" w14:textId="77777777" w:rsidR="00D10407" w:rsidRPr="008E59E0" w:rsidRDefault="00D10407" w:rsidP="00C25CAD">
            <w:pPr>
              <w:jc w:val="both"/>
              <w:rPr>
                <w:rFonts w:ascii="Montserrat" w:hAnsi="Montserrat" w:cs="Arial"/>
                <w:szCs w:val="24"/>
              </w:rPr>
            </w:pPr>
          </w:p>
          <w:p w14:paraId="7810BFBB" w14:textId="77777777" w:rsidR="00D10407" w:rsidRPr="008E59E0" w:rsidRDefault="00D10407" w:rsidP="00C25CAD">
            <w:pPr>
              <w:jc w:val="both"/>
              <w:rPr>
                <w:rFonts w:ascii="Montserrat" w:hAnsi="Montserrat" w:cs="Arial"/>
                <w:szCs w:val="24"/>
              </w:rPr>
            </w:pPr>
          </w:p>
          <w:p w14:paraId="35985B6D" w14:textId="77777777" w:rsidR="00D10407" w:rsidRPr="008E59E0" w:rsidRDefault="00D10407" w:rsidP="00C25CAD">
            <w:pPr>
              <w:jc w:val="both"/>
              <w:rPr>
                <w:rFonts w:ascii="Montserrat" w:hAnsi="Montserrat" w:cs="Arial"/>
                <w:szCs w:val="24"/>
              </w:rPr>
            </w:pPr>
          </w:p>
          <w:p w14:paraId="30F82D0E" w14:textId="77777777" w:rsidR="00D10407" w:rsidRPr="008E59E0" w:rsidRDefault="00D10407" w:rsidP="00C25CAD">
            <w:pPr>
              <w:jc w:val="both"/>
              <w:rPr>
                <w:rFonts w:ascii="Montserrat" w:hAnsi="Montserrat" w:cs="Arial"/>
                <w:szCs w:val="24"/>
              </w:rPr>
            </w:pPr>
          </w:p>
          <w:p w14:paraId="3BE53E5D" w14:textId="77777777" w:rsidR="00D10407" w:rsidRPr="008E59E0" w:rsidRDefault="00D10407" w:rsidP="00C25CAD">
            <w:pPr>
              <w:jc w:val="both"/>
              <w:rPr>
                <w:rFonts w:ascii="Montserrat" w:hAnsi="Montserrat" w:cs="Arial"/>
                <w:szCs w:val="24"/>
              </w:rPr>
            </w:pPr>
          </w:p>
          <w:p w14:paraId="64964C2D" w14:textId="77777777" w:rsidR="00D10407" w:rsidRPr="008E59E0" w:rsidRDefault="00D10407" w:rsidP="00C25CAD">
            <w:pPr>
              <w:jc w:val="both"/>
              <w:rPr>
                <w:rFonts w:ascii="Montserrat" w:hAnsi="Montserrat" w:cs="Arial"/>
                <w:szCs w:val="24"/>
              </w:rPr>
            </w:pPr>
          </w:p>
          <w:p w14:paraId="74F544BE" w14:textId="77777777" w:rsidR="00D10407" w:rsidRPr="008E59E0" w:rsidRDefault="00D10407" w:rsidP="00C25CAD">
            <w:pPr>
              <w:jc w:val="both"/>
              <w:rPr>
                <w:rFonts w:ascii="Montserrat" w:hAnsi="Montserrat" w:cs="Arial"/>
                <w:szCs w:val="24"/>
              </w:rPr>
            </w:pPr>
          </w:p>
          <w:p w14:paraId="005B2A88" w14:textId="77777777" w:rsidR="00D10407" w:rsidRPr="008E59E0" w:rsidRDefault="00D10407" w:rsidP="00C25CAD">
            <w:pPr>
              <w:jc w:val="both"/>
              <w:rPr>
                <w:rFonts w:ascii="Montserrat" w:hAnsi="Montserrat" w:cs="Arial"/>
                <w:szCs w:val="24"/>
              </w:rPr>
            </w:pPr>
          </w:p>
          <w:p w14:paraId="447B6079" w14:textId="77777777" w:rsidR="00D10407" w:rsidRPr="008E59E0" w:rsidRDefault="00D10407" w:rsidP="00C25CAD">
            <w:pPr>
              <w:jc w:val="both"/>
              <w:rPr>
                <w:rFonts w:ascii="Montserrat" w:hAnsi="Montserrat" w:cs="Arial"/>
                <w:szCs w:val="24"/>
              </w:rPr>
            </w:pPr>
          </w:p>
          <w:p w14:paraId="4C30DD39" w14:textId="77777777" w:rsidR="00D10407" w:rsidRPr="008E59E0" w:rsidRDefault="00D10407" w:rsidP="00C25CAD">
            <w:pPr>
              <w:jc w:val="both"/>
              <w:rPr>
                <w:rFonts w:ascii="Montserrat" w:hAnsi="Montserrat" w:cs="Arial"/>
                <w:szCs w:val="24"/>
              </w:rPr>
            </w:pPr>
          </w:p>
          <w:p w14:paraId="09A39EB7" w14:textId="77777777" w:rsidR="00D10407" w:rsidRPr="008E59E0" w:rsidRDefault="00D10407" w:rsidP="00C25CAD">
            <w:pPr>
              <w:jc w:val="both"/>
              <w:rPr>
                <w:rFonts w:ascii="Montserrat" w:hAnsi="Montserrat" w:cs="Arial"/>
                <w:szCs w:val="24"/>
              </w:rPr>
            </w:pPr>
          </w:p>
          <w:p w14:paraId="650C7F23" w14:textId="77777777" w:rsidR="00D10407" w:rsidRPr="008E59E0" w:rsidRDefault="00D10407" w:rsidP="00C25CAD">
            <w:pPr>
              <w:jc w:val="both"/>
              <w:rPr>
                <w:rFonts w:ascii="Montserrat" w:hAnsi="Montserrat" w:cs="Arial"/>
                <w:szCs w:val="24"/>
              </w:rPr>
            </w:pPr>
          </w:p>
          <w:p w14:paraId="2B764572" w14:textId="77777777" w:rsidR="00D10407" w:rsidRPr="008E59E0" w:rsidRDefault="00D10407" w:rsidP="00C25CAD">
            <w:pPr>
              <w:jc w:val="both"/>
              <w:rPr>
                <w:rFonts w:ascii="Montserrat" w:hAnsi="Montserrat" w:cs="Arial"/>
                <w:szCs w:val="24"/>
              </w:rPr>
            </w:pPr>
          </w:p>
          <w:p w14:paraId="7352F72F" w14:textId="77777777" w:rsidR="00D10407" w:rsidRPr="008E59E0" w:rsidRDefault="00D10407" w:rsidP="00C25CAD">
            <w:pPr>
              <w:jc w:val="both"/>
              <w:rPr>
                <w:rFonts w:ascii="Montserrat" w:hAnsi="Montserrat" w:cs="Arial"/>
                <w:szCs w:val="24"/>
              </w:rPr>
            </w:pPr>
          </w:p>
          <w:p w14:paraId="50E1BEEF" w14:textId="77777777" w:rsidR="00D10407" w:rsidRPr="008E59E0" w:rsidRDefault="00D10407" w:rsidP="00C25CAD">
            <w:pPr>
              <w:jc w:val="both"/>
              <w:rPr>
                <w:rFonts w:ascii="Montserrat" w:hAnsi="Montserrat" w:cs="Arial"/>
                <w:szCs w:val="24"/>
              </w:rPr>
            </w:pPr>
          </w:p>
          <w:p w14:paraId="7F66B036" w14:textId="77777777" w:rsidR="00D10407" w:rsidRPr="008E59E0" w:rsidRDefault="00D10407" w:rsidP="00C25CAD">
            <w:pPr>
              <w:jc w:val="both"/>
              <w:rPr>
                <w:rFonts w:ascii="Montserrat" w:hAnsi="Montserrat" w:cs="Arial"/>
                <w:szCs w:val="24"/>
              </w:rPr>
            </w:pPr>
          </w:p>
          <w:p w14:paraId="2182FC35" w14:textId="77777777" w:rsidR="00D10407" w:rsidRPr="008E59E0" w:rsidRDefault="00D10407" w:rsidP="00C25CAD">
            <w:pPr>
              <w:jc w:val="both"/>
              <w:rPr>
                <w:rFonts w:ascii="Montserrat" w:hAnsi="Montserrat" w:cs="Arial"/>
                <w:szCs w:val="24"/>
              </w:rPr>
            </w:pPr>
          </w:p>
          <w:p w14:paraId="39124902" w14:textId="77777777" w:rsidR="00D10407" w:rsidRPr="008E59E0" w:rsidRDefault="00D10407" w:rsidP="00C25CAD">
            <w:pPr>
              <w:jc w:val="both"/>
              <w:rPr>
                <w:rFonts w:ascii="Montserrat" w:hAnsi="Montserrat" w:cs="Arial"/>
                <w:szCs w:val="24"/>
              </w:rPr>
            </w:pPr>
          </w:p>
          <w:p w14:paraId="0D879DB5" w14:textId="77777777" w:rsidR="00D10407" w:rsidRPr="008E59E0" w:rsidRDefault="00D10407" w:rsidP="00C25CAD">
            <w:pPr>
              <w:jc w:val="both"/>
              <w:rPr>
                <w:rFonts w:ascii="Montserrat" w:hAnsi="Montserrat" w:cs="Arial"/>
                <w:szCs w:val="24"/>
              </w:rPr>
            </w:pPr>
          </w:p>
          <w:p w14:paraId="4A8313D0" w14:textId="7D457B30" w:rsidR="00D10407" w:rsidRPr="008E59E0" w:rsidRDefault="00D10407" w:rsidP="00C25CAD">
            <w:pPr>
              <w:jc w:val="both"/>
              <w:rPr>
                <w:rFonts w:ascii="Montserrat" w:hAnsi="Montserrat" w:cs="Arial"/>
                <w:szCs w:val="24"/>
              </w:rPr>
            </w:pPr>
          </w:p>
          <w:p w14:paraId="5732D26B" w14:textId="77777777" w:rsidR="00D10407" w:rsidRDefault="00D10407" w:rsidP="00C25CAD">
            <w:pPr>
              <w:jc w:val="both"/>
              <w:rPr>
                <w:rFonts w:ascii="Montserrat" w:hAnsi="Montserrat" w:cs="Arial"/>
                <w:szCs w:val="24"/>
              </w:rPr>
            </w:pPr>
          </w:p>
          <w:p w14:paraId="172F0887" w14:textId="560D4C3E" w:rsidR="00CB47F6" w:rsidRPr="008E59E0" w:rsidRDefault="00CB47F6" w:rsidP="00C25CAD">
            <w:pPr>
              <w:jc w:val="both"/>
              <w:rPr>
                <w:rFonts w:ascii="Montserrat" w:hAnsi="Montserrat" w:cs="Arial"/>
                <w:szCs w:val="24"/>
              </w:rPr>
            </w:pPr>
          </w:p>
        </w:tc>
      </w:tr>
    </w:tbl>
    <w:p w14:paraId="42624E66" w14:textId="77777777" w:rsidR="00D10407" w:rsidRPr="008E59E0" w:rsidRDefault="00D10407" w:rsidP="00C25CAD">
      <w:pPr>
        <w:jc w:val="both"/>
        <w:rPr>
          <w:rFonts w:ascii="Montserrat" w:hAnsi="Montserrat"/>
          <w:sz w:val="28"/>
          <w:szCs w:val="28"/>
        </w:rPr>
      </w:pPr>
    </w:p>
    <w:p w14:paraId="50666411" w14:textId="3E61C64D" w:rsidR="00D10407" w:rsidRPr="00213237" w:rsidRDefault="00D10407" w:rsidP="00C25CAD">
      <w:pPr>
        <w:jc w:val="both"/>
        <w:rPr>
          <w:rFonts w:ascii="Montserrat" w:hAnsi="Montserrat" w:cs="Arial"/>
          <w:b/>
          <w:szCs w:val="24"/>
        </w:rPr>
      </w:pPr>
      <w:r w:rsidRPr="00213237">
        <w:rPr>
          <w:rFonts w:ascii="Montserrat" w:hAnsi="Montserrat" w:cs="Arial"/>
          <w:b/>
          <w:szCs w:val="24"/>
        </w:rPr>
        <w:lastRenderedPageBreak/>
        <w:t>Essential Criteria (continued)</w:t>
      </w:r>
    </w:p>
    <w:p w14:paraId="0319B5D3" w14:textId="77777777" w:rsidR="00D10407" w:rsidRPr="00213237" w:rsidRDefault="00D10407" w:rsidP="00C25CAD">
      <w:pPr>
        <w:jc w:val="both"/>
        <w:rPr>
          <w:rFonts w:ascii="Montserrat" w:hAnsi="Montserrat" w:cs="Arial"/>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E226F" w:rsidRPr="00213237" w14:paraId="26AF57A8" w14:textId="77777777" w:rsidTr="002103ED">
        <w:trPr>
          <w:jc w:val="center"/>
        </w:trPr>
        <w:tc>
          <w:tcPr>
            <w:tcW w:w="5000" w:type="pct"/>
            <w:shd w:val="clear" w:color="auto" w:fill="D9D9D9"/>
          </w:tcPr>
          <w:p w14:paraId="00F16425" w14:textId="2B078A65" w:rsidR="00D10407" w:rsidRPr="00213237" w:rsidRDefault="00D10407" w:rsidP="00C25CAD">
            <w:pPr>
              <w:jc w:val="both"/>
              <w:rPr>
                <w:rFonts w:ascii="Montserrat" w:hAnsi="Montserrat" w:cs="Arial"/>
                <w:b/>
                <w:szCs w:val="24"/>
              </w:rPr>
            </w:pPr>
            <w:r w:rsidRPr="00213237">
              <w:rPr>
                <w:rFonts w:ascii="Montserrat" w:hAnsi="Montserrat" w:cs="Arial"/>
                <w:b/>
                <w:szCs w:val="24"/>
              </w:rPr>
              <w:t xml:space="preserve">3.  </w:t>
            </w:r>
            <w:r w:rsidR="00617498" w:rsidRPr="00213237">
              <w:rPr>
                <w:rFonts w:ascii="Montserrat" w:hAnsi="Montserrat" w:cs="Arial"/>
                <w:b/>
                <w:szCs w:val="24"/>
              </w:rPr>
              <w:t>General</w:t>
            </w:r>
            <w:r w:rsidR="008A642C">
              <w:rPr>
                <w:rFonts w:ascii="Montserrat" w:hAnsi="Montserrat" w:cs="Arial"/>
                <w:b/>
                <w:szCs w:val="24"/>
              </w:rPr>
              <w:t>: Improving P</w:t>
            </w:r>
            <w:r w:rsidRPr="00213237">
              <w:rPr>
                <w:rFonts w:ascii="Montserrat" w:hAnsi="Montserrat" w:cs="Arial"/>
                <w:b/>
                <w:szCs w:val="24"/>
              </w:rPr>
              <w:t>erformance</w:t>
            </w:r>
          </w:p>
          <w:p w14:paraId="479B8951" w14:textId="77777777" w:rsidR="00D10407" w:rsidRPr="00213237" w:rsidRDefault="00D10407" w:rsidP="00C25CAD">
            <w:pPr>
              <w:jc w:val="both"/>
              <w:rPr>
                <w:rFonts w:ascii="Montserrat" w:hAnsi="Montserrat" w:cs="Arial"/>
                <w:b/>
                <w:szCs w:val="24"/>
              </w:rPr>
            </w:pPr>
          </w:p>
          <w:p w14:paraId="34EFC79D" w14:textId="77777777" w:rsidR="00D10407" w:rsidRPr="00213237" w:rsidRDefault="00D10407" w:rsidP="00C25CAD">
            <w:pPr>
              <w:jc w:val="both"/>
              <w:rPr>
                <w:rFonts w:ascii="Montserrat" w:hAnsi="Montserrat" w:cs="Arial"/>
                <w:szCs w:val="24"/>
              </w:rPr>
            </w:pPr>
            <w:r w:rsidRPr="00213237">
              <w:rPr>
                <w:rFonts w:ascii="Montserrat" w:hAnsi="Montserrat" w:cs="Arial"/>
                <w:szCs w:val="24"/>
              </w:rPr>
              <w:t xml:space="preserve">Please provide </w:t>
            </w:r>
            <w:r w:rsidRPr="00213237">
              <w:rPr>
                <w:rFonts w:ascii="Montserrat" w:hAnsi="Montserrat" w:cs="Arial"/>
                <w:b/>
                <w:szCs w:val="24"/>
              </w:rPr>
              <w:t>at least one </w:t>
            </w:r>
            <w:r w:rsidRPr="00213237">
              <w:rPr>
                <w:rFonts w:ascii="Montserrat" w:hAnsi="Montserrat" w:cs="Arial"/>
                <w:szCs w:val="24"/>
              </w:rPr>
              <w:t>example which best demonstrates the above.  Your full answer should be no more than 250 words.  You may wish to include:</w:t>
            </w:r>
          </w:p>
          <w:p w14:paraId="6DC9B29E" w14:textId="77777777" w:rsidR="00D10407" w:rsidRPr="00213237" w:rsidRDefault="00D10407" w:rsidP="00C25CAD">
            <w:pPr>
              <w:numPr>
                <w:ilvl w:val="0"/>
                <w:numId w:val="11"/>
              </w:numPr>
              <w:jc w:val="both"/>
              <w:rPr>
                <w:rFonts w:ascii="Montserrat" w:hAnsi="Montserrat" w:cs="Arial"/>
                <w:szCs w:val="24"/>
              </w:rPr>
            </w:pPr>
            <w:r w:rsidRPr="00213237">
              <w:rPr>
                <w:rFonts w:ascii="Montserrat" w:hAnsi="Montserrat" w:cs="Arial"/>
                <w:szCs w:val="24"/>
              </w:rPr>
              <w:t>a description of the situation and the context;</w:t>
            </w:r>
          </w:p>
          <w:p w14:paraId="6DD63668" w14:textId="77777777" w:rsidR="00D10407" w:rsidRPr="00213237" w:rsidRDefault="00D10407" w:rsidP="00C25CAD">
            <w:pPr>
              <w:numPr>
                <w:ilvl w:val="0"/>
                <w:numId w:val="11"/>
              </w:numPr>
              <w:jc w:val="both"/>
              <w:rPr>
                <w:rFonts w:ascii="Montserrat" w:hAnsi="Montserrat" w:cs="Arial"/>
                <w:szCs w:val="24"/>
              </w:rPr>
            </w:pPr>
            <w:r w:rsidRPr="00213237">
              <w:rPr>
                <w:rFonts w:ascii="Montserrat" w:hAnsi="Montserrat" w:cs="Arial"/>
                <w:szCs w:val="24"/>
              </w:rPr>
              <w:t>what skills and knowledge you deployed;</w:t>
            </w:r>
          </w:p>
          <w:p w14:paraId="4DF219E8" w14:textId="77777777" w:rsidR="00D10407" w:rsidRPr="00213237" w:rsidRDefault="00D10407" w:rsidP="00C25CAD">
            <w:pPr>
              <w:numPr>
                <w:ilvl w:val="0"/>
                <w:numId w:val="11"/>
              </w:numPr>
              <w:jc w:val="both"/>
              <w:rPr>
                <w:rFonts w:ascii="Montserrat" w:hAnsi="Montserrat" w:cs="Arial"/>
                <w:szCs w:val="24"/>
              </w:rPr>
            </w:pPr>
            <w:r w:rsidRPr="00213237">
              <w:rPr>
                <w:rFonts w:ascii="Montserrat" w:hAnsi="Montserrat" w:cs="Arial"/>
                <w:szCs w:val="24"/>
              </w:rPr>
              <w:t>the outcome; and</w:t>
            </w:r>
          </w:p>
          <w:p w14:paraId="5BD8C94C" w14:textId="77777777" w:rsidR="00D10407" w:rsidRPr="00213237" w:rsidRDefault="00D10407" w:rsidP="00C25CAD">
            <w:pPr>
              <w:numPr>
                <w:ilvl w:val="0"/>
                <w:numId w:val="11"/>
              </w:numPr>
              <w:jc w:val="both"/>
              <w:rPr>
                <w:rFonts w:ascii="Montserrat" w:hAnsi="Montserrat" w:cs="Arial"/>
                <w:szCs w:val="24"/>
              </w:rPr>
            </w:pPr>
            <w:r w:rsidRPr="00213237">
              <w:rPr>
                <w:rFonts w:ascii="Montserrat" w:hAnsi="Montserrat" w:cs="Arial"/>
                <w:szCs w:val="24"/>
              </w:rPr>
              <w:t>your personal contribution.</w:t>
            </w:r>
          </w:p>
        </w:tc>
      </w:tr>
      <w:tr w:rsidR="006460A4" w:rsidRPr="008E59E0" w14:paraId="65416CD3" w14:textId="77777777" w:rsidTr="002103ED">
        <w:trPr>
          <w:jc w:val="center"/>
        </w:trPr>
        <w:tc>
          <w:tcPr>
            <w:tcW w:w="5000" w:type="pct"/>
            <w:tcBorders>
              <w:bottom w:val="single" w:sz="4" w:space="0" w:color="auto"/>
            </w:tcBorders>
          </w:tcPr>
          <w:p w14:paraId="2FC282DA" w14:textId="77777777" w:rsidR="00D10407" w:rsidRPr="008E59E0" w:rsidRDefault="00D10407" w:rsidP="00C25CAD">
            <w:pPr>
              <w:jc w:val="both"/>
              <w:rPr>
                <w:rFonts w:ascii="Montserrat" w:hAnsi="Montserrat" w:cs="Arial"/>
                <w:szCs w:val="24"/>
              </w:rPr>
            </w:pPr>
          </w:p>
          <w:p w14:paraId="5422AF39" w14:textId="77777777" w:rsidR="00D10407" w:rsidRPr="008E59E0" w:rsidRDefault="00D10407" w:rsidP="00C25CAD">
            <w:pPr>
              <w:jc w:val="both"/>
              <w:rPr>
                <w:rFonts w:ascii="Montserrat" w:hAnsi="Montserrat" w:cs="Arial"/>
                <w:szCs w:val="24"/>
              </w:rPr>
            </w:pPr>
          </w:p>
          <w:p w14:paraId="51A9093A" w14:textId="77777777" w:rsidR="00D10407" w:rsidRPr="008E59E0" w:rsidRDefault="00D10407" w:rsidP="00C25CAD">
            <w:pPr>
              <w:jc w:val="both"/>
              <w:rPr>
                <w:rFonts w:ascii="Montserrat" w:hAnsi="Montserrat" w:cs="Arial"/>
                <w:szCs w:val="24"/>
              </w:rPr>
            </w:pPr>
          </w:p>
          <w:p w14:paraId="5CD3E902" w14:textId="77777777" w:rsidR="00D10407" w:rsidRPr="008E59E0" w:rsidRDefault="00D10407" w:rsidP="00C25CAD">
            <w:pPr>
              <w:jc w:val="both"/>
              <w:rPr>
                <w:rFonts w:ascii="Montserrat" w:hAnsi="Montserrat" w:cs="Arial"/>
                <w:szCs w:val="24"/>
              </w:rPr>
            </w:pPr>
          </w:p>
          <w:p w14:paraId="489EE3FE" w14:textId="77777777" w:rsidR="00D10407" w:rsidRPr="008E59E0" w:rsidRDefault="00D10407" w:rsidP="00C25CAD">
            <w:pPr>
              <w:jc w:val="both"/>
              <w:rPr>
                <w:rFonts w:ascii="Montserrat" w:hAnsi="Montserrat" w:cs="Arial"/>
                <w:szCs w:val="24"/>
              </w:rPr>
            </w:pPr>
          </w:p>
          <w:p w14:paraId="129D6131" w14:textId="77777777" w:rsidR="00D10407" w:rsidRPr="008E59E0" w:rsidRDefault="00D10407" w:rsidP="00C25CAD">
            <w:pPr>
              <w:jc w:val="both"/>
              <w:rPr>
                <w:rFonts w:ascii="Montserrat" w:hAnsi="Montserrat" w:cs="Arial"/>
                <w:szCs w:val="24"/>
              </w:rPr>
            </w:pPr>
          </w:p>
          <w:p w14:paraId="3AA64714" w14:textId="77777777" w:rsidR="00D10407" w:rsidRPr="008E59E0" w:rsidRDefault="00D10407" w:rsidP="00C25CAD">
            <w:pPr>
              <w:jc w:val="both"/>
              <w:rPr>
                <w:rFonts w:ascii="Montserrat" w:hAnsi="Montserrat" w:cs="Arial"/>
                <w:szCs w:val="24"/>
              </w:rPr>
            </w:pPr>
          </w:p>
          <w:p w14:paraId="18019F89" w14:textId="77777777" w:rsidR="00D10407" w:rsidRPr="008E59E0" w:rsidRDefault="00D10407" w:rsidP="00C25CAD">
            <w:pPr>
              <w:jc w:val="both"/>
              <w:rPr>
                <w:rFonts w:ascii="Montserrat" w:hAnsi="Montserrat" w:cs="Arial"/>
                <w:szCs w:val="24"/>
              </w:rPr>
            </w:pPr>
          </w:p>
          <w:p w14:paraId="1152195F" w14:textId="77777777" w:rsidR="00D10407" w:rsidRPr="008E59E0" w:rsidRDefault="00D10407" w:rsidP="00C25CAD">
            <w:pPr>
              <w:jc w:val="both"/>
              <w:rPr>
                <w:rFonts w:ascii="Montserrat" w:hAnsi="Montserrat" w:cs="Arial"/>
                <w:szCs w:val="24"/>
              </w:rPr>
            </w:pPr>
          </w:p>
          <w:p w14:paraId="15A419BF" w14:textId="77777777" w:rsidR="00D10407" w:rsidRPr="008E59E0" w:rsidRDefault="00D10407" w:rsidP="00C25CAD">
            <w:pPr>
              <w:jc w:val="both"/>
              <w:rPr>
                <w:rFonts w:ascii="Montserrat" w:hAnsi="Montserrat" w:cs="Arial"/>
                <w:szCs w:val="24"/>
              </w:rPr>
            </w:pPr>
          </w:p>
          <w:p w14:paraId="537C6BC2" w14:textId="77777777" w:rsidR="00D10407" w:rsidRPr="008E59E0" w:rsidRDefault="00D10407" w:rsidP="00C25CAD">
            <w:pPr>
              <w:jc w:val="both"/>
              <w:rPr>
                <w:rFonts w:ascii="Montserrat" w:hAnsi="Montserrat" w:cs="Arial"/>
                <w:szCs w:val="24"/>
              </w:rPr>
            </w:pPr>
          </w:p>
          <w:p w14:paraId="673ED43B" w14:textId="77777777" w:rsidR="00D10407" w:rsidRPr="008E59E0" w:rsidRDefault="00D10407" w:rsidP="00C25CAD">
            <w:pPr>
              <w:jc w:val="both"/>
              <w:rPr>
                <w:rFonts w:ascii="Montserrat" w:hAnsi="Montserrat" w:cs="Arial"/>
                <w:szCs w:val="24"/>
              </w:rPr>
            </w:pPr>
          </w:p>
          <w:p w14:paraId="7060C4B5" w14:textId="77777777" w:rsidR="00D10407" w:rsidRPr="008E59E0" w:rsidRDefault="00D10407" w:rsidP="00C25CAD">
            <w:pPr>
              <w:jc w:val="both"/>
              <w:rPr>
                <w:rFonts w:ascii="Montserrat" w:hAnsi="Montserrat" w:cs="Arial"/>
                <w:szCs w:val="24"/>
              </w:rPr>
            </w:pPr>
          </w:p>
          <w:p w14:paraId="4B673576" w14:textId="77777777" w:rsidR="00D10407" w:rsidRPr="008E59E0" w:rsidRDefault="00D10407" w:rsidP="00C25CAD">
            <w:pPr>
              <w:jc w:val="both"/>
              <w:rPr>
                <w:rFonts w:ascii="Montserrat" w:hAnsi="Montserrat" w:cs="Arial"/>
                <w:szCs w:val="24"/>
              </w:rPr>
            </w:pPr>
          </w:p>
          <w:p w14:paraId="517AC450" w14:textId="77777777" w:rsidR="00D10407" w:rsidRPr="008E59E0" w:rsidRDefault="00D10407" w:rsidP="00C25CAD">
            <w:pPr>
              <w:jc w:val="both"/>
              <w:rPr>
                <w:rFonts w:ascii="Montserrat" w:hAnsi="Montserrat" w:cs="Arial"/>
                <w:szCs w:val="24"/>
              </w:rPr>
            </w:pPr>
          </w:p>
          <w:p w14:paraId="6DC9FFBC" w14:textId="77777777" w:rsidR="00D10407" w:rsidRPr="008E59E0" w:rsidRDefault="00D10407" w:rsidP="00C25CAD">
            <w:pPr>
              <w:jc w:val="both"/>
              <w:rPr>
                <w:rFonts w:ascii="Montserrat" w:hAnsi="Montserrat" w:cs="Arial"/>
                <w:szCs w:val="24"/>
              </w:rPr>
            </w:pPr>
          </w:p>
          <w:p w14:paraId="7964C4DB" w14:textId="77777777" w:rsidR="00D10407" w:rsidRPr="008E59E0" w:rsidRDefault="00D10407" w:rsidP="00C25CAD">
            <w:pPr>
              <w:jc w:val="both"/>
              <w:rPr>
                <w:rFonts w:ascii="Montserrat" w:hAnsi="Montserrat" w:cs="Arial"/>
                <w:szCs w:val="24"/>
              </w:rPr>
            </w:pPr>
          </w:p>
          <w:p w14:paraId="29E1059D" w14:textId="77777777" w:rsidR="00D10407" w:rsidRPr="008E59E0" w:rsidRDefault="00D10407" w:rsidP="00C25CAD">
            <w:pPr>
              <w:jc w:val="both"/>
              <w:rPr>
                <w:rFonts w:ascii="Montserrat" w:hAnsi="Montserrat" w:cs="Arial"/>
                <w:szCs w:val="24"/>
              </w:rPr>
            </w:pPr>
          </w:p>
          <w:p w14:paraId="38A11BD9" w14:textId="77777777" w:rsidR="00D10407" w:rsidRPr="008E59E0" w:rsidRDefault="00D10407" w:rsidP="00C25CAD">
            <w:pPr>
              <w:jc w:val="both"/>
              <w:rPr>
                <w:rFonts w:ascii="Montserrat" w:hAnsi="Montserrat" w:cs="Arial"/>
                <w:szCs w:val="24"/>
              </w:rPr>
            </w:pPr>
          </w:p>
          <w:p w14:paraId="17B61612" w14:textId="77777777" w:rsidR="00D10407" w:rsidRPr="008E59E0" w:rsidRDefault="00D10407" w:rsidP="00C25CAD">
            <w:pPr>
              <w:jc w:val="both"/>
              <w:rPr>
                <w:rFonts w:ascii="Montserrat" w:hAnsi="Montserrat" w:cs="Arial"/>
                <w:szCs w:val="24"/>
              </w:rPr>
            </w:pPr>
          </w:p>
          <w:p w14:paraId="3F7979E5" w14:textId="77777777" w:rsidR="00D10407" w:rsidRPr="008E59E0" w:rsidRDefault="00D10407" w:rsidP="00C25CAD">
            <w:pPr>
              <w:jc w:val="both"/>
              <w:rPr>
                <w:rFonts w:ascii="Montserrat" w:hAnsi="Montserrat" w:cs="Arial"/>
                <w:szCs w:val="24"/>
              </w:rPr>
            </w:pPr>
          </w:p>
          <w:p w14:paraId="3246195D" w14:textId="77777777" w:rsidR="00D10407" w:rsidRPr="008E59E0" w:rsidRDefault="00D10407" w:rsidP="00C25CAD">
            <w:pPr>
              <w:jc w:val="both"/>
              <w:rPr>
                <w:rFonts w:ascii="Montserrat" w:hAnsi="Montserrat" w:cs="Arial"/>
                <w:szCs w:val="24"/>
              </w:rPr>
            </w:pPr>
          </w:p>
          <w:p w14:paraId="4647D017" w14:textId="77777777" w:rsidR="00D10407" w:rsidRPr="008E59E0" w:rsidRDefault="00D10407" w:rsidP="00C25CAD">
            <w:pPr>
              <w:jc w:val="both"/>
              <w:rPr>
                <w:rFonts w:ascii="Montserrat" w:hAnsi="Montserrat" w:cs="Arial"/>
                <w:szCs w:val="24"/>
              </w:rPr>
            </w:pPr>
          </w:p>
          <w:p w14:paraId="4C06CAE3" w14:textId="77777777" w:rsidR="00D10407" w:rsidRPr="008E59E0" w:rsidRDefault="00D10407" w:rsidP="00C25CAD">
            <w:pPr>
              <w:jc w:val="both"/>
              <w:rPr>
                <w:rFonts w:ascii="Montserrat" w:hAnsi="Montserrat" w:cs="Arial"/>
                <w:szCs w:val="24"/>
              </w:rPr>
            </w:pPr>
          </w:p>
          <w:p w14:paraId="3BA239B6" w14:textId="77777777" w:rsidR="00D10407" w:rsidRPr="008E59E0" w:rsidRDefault="00D10407" w:rsidP="00C25CAD">
            <w:pPr>
              <w:jc w:val="both"/>
              <w:rPr>
                <w:rFonts w:ascii="Montserrat" w:hAnsi="Montserrat" w:cs="Arial"/>
                <w:szCs w:val="24"/>
              </w:rPr>
            </w:pPr>
          </w:p>
          <w:p w14:paraId="598CCD63" w14:textId="77777777" w:rsidR="00D10407" w:rsidRPr="008E59E0" w:rsidRDefault="00D10407" w:rsidP="00C25CAD">
            <w:pPr>
              <w:jc w:val="both"/>
              <w:rPr>
                <w:rFonts w:ascii="Montserrat" w:hAnsi="Montserrat" w:cs="Arial"/>
                <w:szCs w:val="24"/>
              </w:rPr>
            </w:pPr>
          </w:p>
          <w:p w14:paraId="09B039BE" w14:textId="77777777" w:rsidR="00D10407" w:rsidRPr="008E59E0" w:rsidRDefault="00D10407" w:rsidP="00C25CAD">
            <w:pPr>
              <w:jc w:val="both"/>
              <w:rPr>
                <w:rFonts w:ascii="Montserrat" w:hAnsi="Montserrat" w:cs="Arial"/>
                <w:szCs w:val="24"/>
              </w:rPr>
            </w:pPr>
          </w:p>
          <w:p w14:paraId="48A3DB48" w14:textId="77777777" w:rsidR="00D10407" w:rsidRPr="008E59E0" w:rsidRDefault="00D10407" w:rsidP="00C25CAD">
            <w:pPr>
              <w:jc w:val="both"/>
              <w:rPr>
                <w:rFonts w:ascii="Montserrat" w:hAnsi="Montserrat" w:cs="Arial"/>
                <w:szCs w:val="24"/>
              </w:rPr>
            </w:pPr>
          </w:p>
          <w:p w14:paraId="512027E8" w14:textId="77777777" w:rsidR="00D10407" w:rsidRPr="008E59E0" w:rsidRDefault="00D10407" w:rsidP="00C25CAD">
            <w:pPr>
              <w:jc w:val="both"/>
              <w:rPr>
                <w:rFonts w:ascii="Montserrat" w:hAnsi="Montserrat" w:cs="Arial"/>
                <w:szCs w:val="24"/>
              </w:rPr>
            </w:pPr>
          </w:p>
          <w:p w14:paraId="59A7C573" w14:textId="77777777" w:rsidR="00D10407" w:rsidRPr="008E59E0" w:rsidRDefault="00D10407" w:rsidP="00C25CAD">
            <w:pPr>
              <w:jc w:val="both"/>
              <w:rPr>
                <w:rFonts w:ascii="Montserrat" w:hAnsi="Montserrat" w:cs="Arial"/>
                <w:szCs w:val="24"/>
              </w:rPr>
            </w:pPr>
          </w:p>
          <w:p w14:paraId="144EA246" w14:textId="77777777" w:rsidR="00D10407" w:rsidRPr="008E59E0" w:rsidRDefault="00D10407" w:rsidP="00C25CAD">
            <w:pPr>
              <w:jc w:val="both"/>
              <w:rPr>
                <w:rFonts w:ascii="Montserrat" w:hAnsi="Montserrat" w:cs="Arial"/>
                <w:szCs w:val="24"/>
              </w:rPr>
            </w:pPr>
          </w:p>
          <w:p w14:paraId="62C114B4" w14:textId="5964414D" w:rsidR="00D10407" w:rsidRPr="008E59E0" w:rsidRDefault="00D10407" w:rsidP="00C25CAD">
            <w:pPr>
              <w:jc w:val="both"/>
              <w:rPr>
                <w:rFonts w:ascii="Montserrat" w:hAnsi="Montserrat" w:cs="Arial"/>
                <w:szCs w:val="24"/>
              </w:rPr>
            </w:pPr>
          </w:p>
          <w:p w14:paraId="244424B8" w14:textId="77777777" w:rsidR="00D10407" w:rsidRPr="008E59E0" w:rsidRDefault="00D10407" w:rsidP="00C25CAD">
            <w:pPr>
              <w:jc w:val="both"/>
              <w:rPr>
                <w:rFonts w:ascii="Montserrat" w:hAnsi="Montserrat" w:cs="Arial"/>
                <w:szCs w:val="24"/>
              </w:rPr>
            </w:pPr>
          </w:p>
        </w:tc>
      </w:tr>
    </w:tbl>
    <w:p w14:paraId="538BF3D0" w14:textId="675D13ED" w:rsidR="008A642C" w:rsidRDefault="008A642C" w:rsidP="00C25CAD">
      <w:pPr>
        <w:jc w:val="both"/>
        <w:rPr>
          <w:rFonts w:ascii="Montserrat" w:hAnsi="Montserrat" w:cs="Arial"/>
          <w:b/>
          <w:szCs w:val="24"/>
        </w:rPr>
      </w:pPr>
    </w:p>
    <w:p w14:paraId="78F12C3F" w14:textId="29FFC096" w:rsidR="00D10407" w:rsidRPr="00213237" w:rsidRDefault="00D10407" w:rsidP="00C25CAD">
      <w:pPr>
        <w:jc w:val="both"/>
        <w:rPr>
          <w:rFonts w:ascii="Montserrat" w:hAnsi="Montserrat" w:cs="Arial"/>
          <w:b/>
          <w:szCs w:val="24"/>
        </w:rPr>
      </w:pPr>
      <w:r w:rsidRPr="00213237">
        <w:rPr>
          <w:rFonts w:ascii="Montserrat" w:hAnsi="Montserrat" w:cs="Arial"/>
          <w:b/>
          <w:szCs w:val="24"/>
        </w:rPr>
        <w:lastRenderedPageBreak/>
        <w:t>Essential Criteria (continued)</w:t>
      </w:r>
    </w:p>
    <w:p w14:paraId="1E75D5DD" w14:textId="77777777" w:rsidR="00D10407" w:rsidRPr="00213237" w:rsidRDefault="00D10407" w:rsidP="00C25CAD">
      <w:pPr>
        <w:jc w:val="both"/>
        <w:rPr>
          <w:rFonts w:ascii="Montserrat" w:hAnsi="Montserrat" w:cs="Arial"/>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E226F" w:rsidRPr="00213237" w14:paraId="1F96E154" w14:textId="77777777" w:rsidTr="002103ED">
        <w:trPr>
          <w:jc w:val="center"/>
        </w:trPr>
        <w:tc>
          <w:tcPr>
            <w:tcW w:w="5000" w:type="pct"/>
            <w:shd w:val="clear" w:color="auto" w:fill="D9D9D9"/>
          </w:tcPr>
          <w:p w14:paraId="299A38AF" w14:textId="55B1A2C4" w:rsidR="00D10407" w:rsidRPr="00213237" w:rsidRDefault="00366AD8" w:rsidP="00C25CAD">
            <w:pPr>
              <w:jc w:val="both"/>
              <w:rPr>
                <w:rFonts w:ascii="Montserrat" w:hAnsi="Montserrat" w:cs="Arial"/>
                <w:b/>
                <w:szCs w:val="24"/>
              </w:rPr>
            </w:pPr>
            <w:r w:rsidRPr="00213237">
              <w:rPr>
                <w:rFonts w:ascii="Montserrat" w:hAnsi="Montserrat" w:cs="Arial"/>
                <w:b/>
                <w:szCs w:val="24"/>
              </w:rPr>
              <w:t xml:space="preserve">4.  </w:t>
            </w:r>
            <w:r w:rsidR="00617498" w:rsidRPr="00213237">
              <w:rPr>
                <w:rFonts w:ascii="Montserrat" w:hAnsi="Montserrat" w:cs="Arial"/>
                <w:b/>
                <w:szCs w:val="24"/>
              </w:rPr>
              <w:t>General</w:t>
            </w:r>
            <w:r w:rsidR="008A642C">
              <w:rPr>
                <w:rFonts w:ascii="Montserrat" w:hAnsi="Montserrat" w:cs="Arial"/>
                <w:b/>
                <w:szCs w:val="24"/>
              </w:rPr>
              <w:t xml:space="preserve">: </w:t>
            </w:r>
            <w:r w:rsidRPr="00213237">
              <w:rPr>
                <w:rFonts w:ascii="Montserrat" w:hAnsi="Montserrat" w:cs="Arial"/>
                <w:b/>
                <w:szCs w:val="24"/>
              </w:rPr>
              <w:t xml:space="preserve">Financial </w:t>
            </w:r>
            <w:r w:rsidR="008A642C">
              <w:rPr>
                <w:rFonts w:ascii="Montserrat" w:hAnsi="Montserrat" w:cs="Arial"/>
                <w:b/>
                <w:szCs w:val="24"/>
              </w:rPr>
              <w:t>M</w:t>
            </w:r>
            <w:r w:rsidRPr="00213237">
              <w:rPr>
                <w:rFonts w:ascii="Montserrat" w:hAnsi="Montserrat" w:cs="Arial"/>
                <w:b/>
                <w:szCs w:val="24"/>
              </w:rPr>
              <w:t>anagement</w:t>
            </w:r>
          </w:p>
          <w:p w14:paraId="1C7D4A4C" w14:textId="77777777" w:rsidR="00D10407" w:rsidRPr="00213237" w:rsidRDefault="00D10407" w:rsidP="00C25CAD">
            <w:pPr>
              <w:jc w:val="both"/>
              <w:rPr>
                <w:rFonts w:ascii="Montserrat" w:hAnsi="Montserrat" w:cs="Arial"/>
                <w:b/>
                <w:szCs w:val="24"/>
              </w:rPr>
            </w:pPr>
          </w:p>
          <w:p w14:paraId="0D980C58" w14:textId="77777777" w:rsidR="00D10407" w:rsidRPr="00213237" w:rsidRDefault="00D10407" w:rsidP="00C25CAD">
            <w:pPr>
              <w:jc w:val="both"/>
              <w:rPr>
                <w:rFonts w:ascii="Montserrat" w:hAnsi="Montserrat" w:cs="Arial"/>
                <w:szCs w:val="24"/>
              </w:rPr>
            </w:pPr>
            <w:r w:rsidRPr="00213237">
              <w:rPr>
                <w:rFonts w:ascii="Montserrat" w:hAnsi="Montserrat" w:cs="Arial"/>
                <w:szCs w:val="24"/>
              </w:rPr>
              <w:t xml:space="preserve">Please provide </w:t>
            </w:r>
            <w:r w:rsidRPr="00213237">
              <w:rPr>
                <w:rFonts w:ascii="Montserrat" w:hAnsi="Montserrat" w:cs="Arial"/>
                <w:b/>
                <w:szCs w:val="24"/>
              </w:rPr>
              <w:t>at least one </w:t>
            </w:r>
            <w:r w:rsidRPr="00213237">
              <w:rPr>
                <w:rFonts w:ascii="Montserrat" w:hAnsi="Montserrat" w:cs="Arial"/>
                <w:szCs w:val="24"/>
              </w:rPr>
              <w:t>example which best demonstrates the above.  Your full answer should be no more than 250 words.  You may wish to include:</w:t>
            </w:r>
          </w:p>
          <w:p w14:paraId="1D1E516E" w14:textId="77777777" w:rsidR="00D10407" w:rsidRPr="00213237" w:rsidRDefault="00D10407" w:rsidP="00C25CAD">
            <w:pPr>
              <w:numPr>
                <w:ilvl w:val="0"/>
                <w:numId w:val="11"/>
              </w:numPr>
              <w:jc w:val="both"/>
              <w:rPr>
                <w:rFonts w:ascii="Montserrat" w:hAnsi="Montserrat" w:cs="Arial"/>
                <w:szCs w:val="24"/>
              </w:rPr>
            </w:pPr>
            <w:r w:rsidRPr="00213237">
              <w:rPr>
                <w:rFonts w:ascii="Montserrat" w:hAnsi="Montserrat" w:cs="Arial"/>
                <w:szCs w:val="24"/>
              </w:rPr>
              <w:t>a description of the situation and the context;</w:t>
            </w:r>
          </w:p>
          <w:p w14:paraId="2F26AB0D" w14:textId="77777777" w:rsidR="00D10407" w:rsidRPr="00213237" w:rsidRDefault="00D10407" w:rsidP="00C25CAD">
            <w:pPr>
              <w:numPr>
                <w:ilvl w:val="0"/>
                <w:numId w:val="11"/>
              </w:numPr>
              <w:jc w:val="both"/>
              <w:rPr>
                <w:rFonts w:ascii="Montserrat" w:hAnsi="Montserrat" w:cs="Arial"/>
                <w:szCs w:val="24"/>
              </w:rPr>
            </w:pPr>
            <w:r w:rsidRPr="00213237">
              <w:rPr>
                <w:rFonts w:ascii="Montserrat" w:hAnsi="Montserrat" w:cs="Arial"/>
                <w:szCs w:val="24"/>
              </w:rPr>
              <w:t>what skills and knowledge you deployed;</w:t>
            </w:r>
          </w:p>
          <w:p w14:paraId="797CCD23" w14:textId="77777777" w:rsidR="00D10407" w:rsidRPr="00213237" w:rsidRDefault="00D10407" w:rsidP="00C25CAD">
            <w:pPr>
              <w:numPr>
                <w:ilvl w:val="0"/>
                <w:numId w:val="11"/>
              </w:numPr>
              <w:jc w:val="both"/>
              <w:rPr>
                <w:rFonts w:ascii="Montserrat" w:hAnsi="Montserrat" w:cs="Arial"/>
                <w:szCs w:val="24"/>
              </w:rPr>
            </w:pPr>
            <w:r w:rsidRPr="00213237">
              <w:rPr>
                <w:rFonts w:ascii="Montserrat" w:hAnsi="Montserrat" w:cs="Arial"/>
                <w:szCs w:val="24"/>
              </w:rPr>
              <w:t>the outcome; and</w:t>
            </w:r>
          </w:p>
          <w:p w14:paraId="43D6B97E" w14:textId="1D8B1FEC" w:rsidR="008A642C" w:rsidRPr="008A642C" w:rsidRDefault="00D10407" w:rsidP="008A642C">
            <w:pPr>
              <w:numPr>
                <w:ilvl w:val="0"/>
                <w:numId w:val="11"/>
              </w:numPr>
              <w:jc w:val="both"/>
              <w:rPr>
                <w:rFonts w:ascii="Montserrat" w:hAnsi="Montserrat" w:cs="Arial"/>
                <w:szCs w:val="24"/>
              </w:rPr>
            </w:pPr>
            <w:r w:rsidRPr="00213237">
              <w:rPr>
                <w:rFonts w:ascii="Montserrat" w:hAnsi="Montserrat" w:cs="Arial"/>
                <w:szCs w:val="24"/>
              </w:rPr>
              <w:t>your personal contribution.</w:t>
            </w:r>
          </w:p>
        </w:tc>
      </w:tr>
      <w:tr w:rsidR="006460A4" w:rsidRPr="008E59E0" w14:paraId="12244F14" w14:textId="77777777" w:rsidTr="002103ED">
        <w:trPr>
          <w:jc w:val="center"/>
        </w:trPr>
        <w:tc>
          <w:tcPr>
            <w:tcW w:w="5000" w:type="pct"/>
            <w:tcBorders>
              <w:bottom w:val="single" w:sz="4" w:space="0" w:color="auto"/>
            </w:tcBorders>
          </w:tcPr>
          <w:p w14:paraId="7A4F2316" w14:textId="77777777" w:rsidR="00D10407" w:rsidRPr="008E59E0" w:rsidRDefault="00D10407" w:rsidP="00C25CAD">
            <w:pPr>
              <w:jc w:val="both"/>
              <w:rPr>
                <w:rFonts w:ascii="Montserrat" w:hAnsi="Montserrat" w:cs="Arial"/>
                <w:szCs w:val="24"/>
              </w:rPr>
            </w:pPr>
          </w:p>
          <w:p w14:paraId="4901FF73" w14:textId="77777777" w:rsidR="00D10407" w:rsidRPr="008E59E0" w:rsidRDefault="00D10407" w:rsidP="00C25CAD">
            <w:pPr>
              <w:jc w:val="both"/>
              <w:rPr>
                <w:rFonts w:ascii="Montserrat" w:hAnsi="Montserrat" w:cs="Arial"/>
                <w:szCs w:val="24"/>
              </w:rPr>
            </w:pPr>
          </w:p>
          <w:p w14:paraId="6CB1AD60" w14:textId="77777777" w:rsidR="00D10407" w:rsidRPr="008E59E0" w:rsidRDefault="00D10407" w:rsidP="00C25CAD">
            <w:pPr>
              <w:jc w:val="both"/>
              <w:rPr>
                <w:rFonts w:ascii="Montserrat" w:hAnsi="Montserrat" w:cs="Arial"/>
                <w:szCs w:val="24"/>
              </w:rPr>
            </w:pPr>
          </w:p>
          <w:p w14:paraId="77552A77" w14:textId="77777777" w:rsidR="00D10407" w:rsidRPr="008E59E0" w:rsidRDefault="00D10407" w:rsidP="00C25CAD">
            <w:pPr>
              <w:jc w:val="both"/>
              <w:rPr>
                <w:rFonts w:ascii="Montserrat" w:hAnsi="Montserrat" w:cs="Arial"/>
                <w:szCs w:val="24"/>
              </w:rPr>
            </w:pPr>
          </w:p>
          <w:p w14:paraId="194B1B55" w14:textId="77777777" w:rsidR="00D10407" w:rsidRPr="008E59E0" w:rsidRDefault="00D10407" w:rsidP="00C25CAD">
            <w:pPr>
              <w:jc w:val="both"/>
              <w:rPr>
                <w:rFonts w:ascii="Montserrat" w:hAnsi="Montserrat" w:cs="Arial"/>
                <w:szCs w:val="24"/>
              </w:rPr>
            </w:pPr>
          </w:p>
          <w:p w14:paraId="71644858" w14:textId="77777777" w:rsidR="00D10407" w:rsidRPr="008E59E0" w:rsidRDefault="00D10407" w:rsidP="00C25CAD">
            <w:pPr>
              <w:jc w:val="both"/>
              <w:rPr>
                <w:rFonts w:ascii="Montserrat" w:hAnsi="Montserrat" w:cs="Arial"/>
                <w:szCs w:val="24"/>
              </w:rPr>
            </w:pPr>
          </w:p>
          <w:p w14:paraId="2F384836" w14:textId="77777777" w:rsidR="00D10407" w:rsidRPr="008E59E0" w:rsidRDefault="00D10407" w:rsidP="00C25CAD">
            <w:pPr>
              <w:jc w:val="both"/>
              <w:rPr>
                <w:rFonts w:ascii="Montserrat" w:hAnsi="Montserrat" w:cs="Arial"/>
                <w:szCs w:val="24"/>
              </w:rPr>
            </w:pPr>
          </w:p>
          <w:p w14:paraId="1D371D5B" w14:textId="77777777" w:rsidR="00D10407" w:rsidRPr="008E59E0" w:rsidRDefault="00D10407" w:rsidP="00C25CAD">
            <w:pPr>
              <w:jc w:val="both"/>
              <w:rPr>
                <w:rFonts w:ascii="Montserrat" w:hAnsi="Montserrat" w:cs="Arial"/>
                <w:szCs w:val="24"/>
              </w:rPr>
            </w:pPr>
          </w:p>
          <w:p w14:paraId="666DE873" w14:textId="77777777" w:rsidR="00D10407" w:rsidRPr="008E59E0" w:rsidRDefault="00D10407" w:rsidP="00C25CAD">
            <w:pPr>
              <w:jc w:val="both"/>
              <w:rPr>
                <w:rFonts w:ascii="Montserrat" w:hAnsi="Montserrat" w:cs="Arial"/>
                <w:szCs w:val="24"/>
              </w:rPr>
            </w:pPr>
          </w:p>
          <w:p w14:paraId="217B6D0E" w14:textId="77777777" w:rsidR="00D10407" w:rsidRPr="008E59E0" w:rsidRDefault="00D10407" w:rsidP="00C25CAD">
            <w:pPr>
              <w:jc w:val="both"/>
              <w:rPr>
                <w:rFonts w:ascii="Montserrat" w:hAnsi="Montserrat" w:cs="Arial"/>
                <w:szCs w:val="24"/>
              </w:rPr>
            </w:pPr>
          </w:p>
          <w:p w14:paraId="17136D6F" w14:textId="77777777" w:rsidR="00D10407" w:rsidRPr="008E59E0" w:rsidRDefault="00D10407" w:rsidP="00C25CAD">
            <w:pPr>
              <w:jc w:val="both"/>
              <w:rPr>
                <w:rFonts w:ascii="Montserrat" w:hAnsi="Montserrat" w:cs="Arial"/>
                <w:szCs w:val="24"/>
              </w:rPr>
            </w:pPr>
          </w:p>
          <w:p w14:paraId="5F59E967" w14:textId="77777777" w:rsidR="00D10407" w:rsidRPr="008E59E0" w:rsidRDefault="00D10407" w:rsidP="00C25CAD">
            <w:pPr>
              <w:jc w:val="both"/>
              <w:rPr>
                <w:rFonts w:ascii="Montserrat" w:hAnsi="Montserrat" w:cs="Arial"/>
                <w:szCs w:val="24"/>
              </w:rPr>
            </w:pPr>
          </w:p>
          <w:p w14:paraId="175C0975" w14:textId="77777777" w:rsidR="00D10407" w:rsidRPr="008E59E0" w:rsidRDefault="00D10407" w:rsidP="00C25CAD">
            <w:pPr>
              <w:jc w:val="both"/>
              <w:rPr>
                <w:rFonts w:ascii="Montserrat" w:hAnsi="Montserrat" w:cs="Arial"/>
                <w:szCs w:val="24"/>
              </w:rPr>
            </w:pPr>
          </w:p>
          <w:p w14:paraId="40E39CB4" w14:textId="77777777" w:rsidR="00D10407" w:rsidRPr="008E59E0" w:rsidRDefault="00D10407" w:rsidP="00C25CAD">
            <w:pPr>
              <w:jc w:val="both"/>
              <w:rPr>
                <w:rFonts w:ascii="Montserrat" w:hAnsi="Montserrat" w:cs="Arial"/>
                <w:szCs w:val="24"/>
              </w:rPr>
            </w:pPr>
          </w:p>
          <w:p w14:paraId="76FF7F00" w14:textId="77777777" w:rsidR="00D10407" w:rsidRPr="008E59E0" w:rsidRDefault="00D10407" w:rsidP="00C25CAD">
            <w:pPr>
              <w:jc w:val="both"/>
              <w:rPr>
                <w:rFonts w:ascii="Montserrat" w:hAnsi="Montserrat" w:cs="Arial"/>
                <w:szCs w:val="24"/>
              </w:rPr>
            </w:pPr>
          </w:p>
          <w:p w14:paraId="42B82C7E" w14:textId="77777777" w:rsidR="00D10407" w:rsidRPr="008E59E0" w:rsidRDefault="00D10407" w:rsidP="00C25CAD">
            <w:pPr>
              <w:jc w:val="both"/>
              <w:rPr>
                <w:rFonts w:ascii="Montserrat" w:hAnsi="Montserrat" w:cs="Arial"/>
                <w:szCs w:val="24"/>
              </w:rPr>
            </w:pPr>
          </w:p>
          <w:p w14:paraId="2E8FC39A" w14:textId="77777777" w:rsidR="00D10407" w:rsidRPr="008E59E0" w:rsidRDefault="00D10407" w:rsidP="00C25CAD">
            <w:pPr>
              <w:jc w:val="both"/>
              <w:rPr>
                <w:rFonts w:ascii="Montserrat" w:hAnsi="Montserrat" w:cs="Arial"/>
                <w:szCs w:val="24"/>
              </w:rPr>
            </w:pPr>
          </w:p>
          <w:p w14:paraId="5C4FBF03" w14:textId="77777777" w:rsidR="00D10407" w:rsidRPr="008E59E0" w:rsidRDefault="00D10407" w:rsidP="00C25CAD">
            <w:pPr>
              <w:jc w:val="both"/>
              <w:rPr>
                <w:rFonts w:ascii="Montserrat" w:hAnsi="Montserrat" w:cs="Arial"/>
                <w:szCs w:val="24"/>
              </w:rPr>
            </w:pPr>
          </w:p>
          <w:p w14:paraId="7A5FCEA5" w14:textId="77777777" w:rsidR="00D10407" w:rsidRPr="008E59E0" w:rsidRDefault="00D10407" w:rsidP="00C25CAD">
            <w:pPr>
              <w:jc w:val="both"/>
              <w:rPr>
                <w:rFonts w:ascii="Montserrat" w:hAnsi="Montserrat" w:cs="Arial"/>
                <w:szCs w:val="24"/>
              </w:rPr>
            </w:pPr>
          </w:p>
          <w:p w14:paraId="48879A1C" w14:textId="77777777" w:rsidR="00D10407" w:rsidRPr="008E59E0" w:rsidRDefault="00D10407" w:rsidP="00C25CAD">
            <w:pPr>
              <w:jc w:val="both"/>
              <w:rPr>
                <w:rFonts w:ascii="Montserrat" w:hAnsi="Montserrat" w:cs="Arial"/>
                <w:szCs w:val="24"/>
              </w:rPr>
            </w:pPr>
          </w:p>
          <w:p w14:paraId="152FFBEA" w14:textId="77777777" w:rsidR="00D10407" w:rsidRPr="008E59E0" w:rsidRDefault="00D10407" w:rsidP="00C25CAD">
            <w:pPr>
              <w:jc w:val="both"/>
              <w:rPr>
                <w:rFonts w:ascii="Montserrat" w:hAnsi="Montserrat" w:cs="Arial"/>
                <w:szCs w:val="24"/>
              </w:rPr>
            </w:pPr>
          </w:p>
          <w:p w14:paraId="6CE00E61" w14:textId="77777777" w:rsidR="00D10407" w:rsidRPr="008E59E0" w:rsidRDefault="00D10407" w:rsidP="00C25CAD">
            <w:pPr>
              <w:jc w:val="both"/>
              <w:rPr>
                <w:rFonts w:ascii="Montserrat" w:hAnsi="Montserrat" w:cs="Arial"/>
                <w:szCs w:val="24"/>
              </w:rPr>
            </w:pPr>
          </w:p>
          <w:p w14:paraId="6A949F4A" w14:textId="77777777" w:rsidR="00D10407" w:rsidRPr="008E59E0" w:rsidRDefault="00D10407" w:rsidP="00C25CAD">
            <w:pPr>
              <w:jc w:val="both"/>
              <w:rPr>
                <w:rFonts w:ascii="Montserrat" w:hAnsi="Montserrat" w:cs="Arial"/>
                <w:szCs w:val="24"/>
              </w:rPr>
            </w:pPr>
          </w:p>
          <w:p w14:paraId="62AFC40E" w14:textId="77777777" w:rsidR="00D10407" w:rsidRPr="008E59E0" w:rsidRDefault="00D10407" w:rsidP="00C25CAD">
            <w:pPr>
              <w:jc w:val="both"/>
              <w:rPr>
                <w:rFonts w:ascii="Montserrat" w:hAnsi="Montserrat" w:cs="Arial"/>
                <w:szCs w:val="24"/>
              </w:rPr>
            </w:pPr>
          </w:p>
          <w:p w14:paraId="0C0135B0" w14:textId="77777777" w:rsidR="00D10407" w:rsidRPr="008E59E0" w:rsidRDefault="00D10407" w:rsidP="00C25CAD">
            <w:pPr>
              <w:jc w:val="both"/>
              <w:rPr>
                <w:rFonts w:ascii="Montserrat" w:hAnsi="Montserrat" w:cs="Arial"/>
                <w:szCs w:val="24"/>
              </w:rPr>
            </w:pPr>
          </w:p>
          <w:p w14:paraId="25756A4B" w14:textId="77777777" w:rsidR="00D10407" w:rsidRPr="008E59E0" w:rsidRDefault="00D10407" w:rsidP="00C25CAD">
            <w:pPr>
              <w:jc w:val="both"/>
              <w:rPr>
                <w:rFonts w:ascii="Montserrat" w:hAnsi="Montserrat" w:cs="Arial"/>
                <w:szCs w:val="24"/>
              </w:rPr>
            </w:pPr>
          </w:p>
          <w:p w14:paraId="247B926B" w14:textId="77777777" w:rsidR="00D10407" w:rsidRPr="008E59E0" w:rsidRDefault="00D10407" w:rsidP="00C25CAD">
            <w:pPr>
              <w:jc w:val="both"/>
              <w:rPr>
                <w:rFonts w:ascii="Montserrat" w:hAnsi="Montserrat" w:cs="Arial"/>
                <w:szCs w:val="24"/>
              </w:rPr>
            </w:pPr>
          </w:p>
          <w:p w14:paraId="33ACDE2D" w14:textId="77777777" w:rsidR="00D10407" w:rsidRPr="008E59E0" w:rsidRDefault="00D10407" w:rsidP="00C25CAD">
            <w:pPr>
              <w:jc w:val="both"/>
              <w:rPr>
                <w:rFonts w:ascii="Montserrat" w:hAnsi="Montserrat" w:cs="Arial"/>
                <w:szCs w:val="24"/>
              </w:rPr>
            </w:pPr>
          </w:p>
          <w:p w14:paraId="09D42CE2" w14:textId="77777777" w:rsidR="00D10407" w:rsidRPr="008E59E0" w:rsidRDefault="00D10407" w:rsidP="00C25CAD">
            <w:pPr>
              <w:jc w:val="both"/>
              <w:rPr>
                <w:rFonts w:ascii="Montserrat" w:hAnsi="Montserrat" w:cs="Arial"/>
                <w:szCs w:val="24"/>
              </w:rPr>
            </w:pPr>
          </w:p>
          <w:p w14:paraId="2BCA86FC" w14:textId="77777777" w:rsidR="00D10407" w:rsidRPr="008E59E0" w:rsidRDefault="00D10407" w:rsidP="00C25CAD">
            <w:pPr>
              <w:jc w:val="both"/>
              <w:rPr>
                <w:rFonts w:ascii="Montserrat" w:hAnsi="Montserrat" w:cs="Arial"/>
                <w:szCs w:val="24"/>
              </w:rPr>
            </w:pPr>
          </w:p>
          <w:p w14:paraId="13A943D2" w14:textId="20BAAFEC" w:rsidR="00D10407" w:rsidRDefault="00D10407" w:rsidP="00C25CAD">
            <w:pPr>
              <w:jc w:val="both"/>
              <w:rPr>
                <w:rFonts w:ascii="Montserrat" w:hAnsi="Montserrat" w:cs="Arial"/>
                <w:szCs w:val="24"/>
              </w:rPr>
            </w:pPr>
          </w:p>
          <w:p w14:paraId="34FBBBBD" w14:textId="385E14AE" w:rsidR="008A642C" w:rsidRDefault="008A642C" w:rsidP="00C25CAD">
            <w:pPr>
              <w:jc w:val="both"/>
              <w:rPr>
                <w:rFonts w:ascii="Montserrat" w:hAnsi="Montserrat" w:cs="Arial"/>
                <w:szCs w:val="24"/>
              </w:rPr>
            </w:pPr>
          </w:p>
          <w:p w14:paraId="0C4C3AF2" w14:textId="637E0052" w:rsidR="008A642C" w:rsidRDefault="008A642C" w:rsidP="00C25CAD">
            <w:pPr>
              <w:jc w:val="both"/>
              <w:rPr>
                <w:rFonts w:ascii="Montserrat" w:hAnsi="Montserrat" w:cs="Arial"/>
                <w:szCs w:val="24"/>
              </w:rPr>
            </w:pPr>
          </w:p>
          <w:p w14:paraId="3467EE0E" w14:textId="3ADEC011" w:rsidR="008A642C" w:rsidRPr="008E59E0" w:rsidRDefault="008A642C" w:rsidP="00C25CAD">
            <w:pPr>
              <w:jc w:val="both"/>
              <w:rPr>
                <w:rFonts w:ascii="Montserrat" w:hAnsi="Montserrat" w:cs="Arial"/>
                <w:szCs w:val="24"/>
              </w:rPr>
            </w:pPr>
          </w:p>
        </w:tc>
      </w:tr>
    </w:tbl>
    <w:p w14:paraId="73A314E1" w14:textId="5994DDCF" w:rsidR="00D10407" w:rsidRDefault="00D10407" w:rsidP="00C25CAD">
      <w:pPr>
        <w:jc w:val="both"/>
        <w:rPr>
          <w:rFonts w:ascii="Montserrat" w:hAnsi="Montserrat" w:cs="Arial"/>
          <w:b/>
          <w:szCs w:val="24"/>
        </w:rPr>
      </w:pPr>
      <w:r w:rsidRPr="00213237">
        <w:rPr>
          <w:rFonts w:ascii="Montserrat" w:hAnsi="Montserrat" w:cs="Arial"/>
          <w:b/>
          <w:szCs w:val="24"/>
        </w:rPr>
        <w:lastRenderedPageBreak/>
        <w:t>Essential Criteria (continued)</w:t>
      </w:r>
    </w:p>
    <w:p w14:paraId="34B40ACC" w14:textId="77777777" w:rsidR="008A642C" w:rsidRPr="00213237" w:rsidRDefault="008A642C" w:rsidP="00C25CAD">
      <w:pPr>
        <w:jc w:val="both"/>
        <w:rPr>
          <w:rFonts w:ascii="Montserrat" w:hAnsi="Montserrat" w:cs="Arial"/>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E226F" w:rsidRPr="00213237" w14:paraId="47512F4B" w14:textId="77777777" w:rsidTr="002103ED">
        <w:trPr>
          <w:jc w:val="center"/>
        </w:trPr>
        <w:tc>
          <w:tcPr>
            <w:tcW w:w="5000" w:type="pct"/>
            <w:shd w:val="clear" w:color="auto" w:fill="D9D9D9"/>
          </w:tcPr>
          <w:p w14:paraId="3F9159B8" w14:textId="6B13EDB4" w:rsidR="00155B57" w:rsidRPr="00213237" w:rsidRDefault="008A642C" w:rsidP="00C25CAD">
            <w:pPr>
              <w:jc w:val="both"/>
              <w:rPr>
                <w:rFonts w:ascii="Montserrat" w:hAnsi="Montserrat" w:cs="Arial"/>
                <w:b/>
                <w:szCs w:val="24"/>
              </w:rPr>
            </w:pPr>
            <w:r>
              <w:rPr>
                <w:rFonts w:ascii="Montserrat" w:hAnsi="Montserrat" w:cs="Arial"/>
                <w:b/>
                <w:szCs w:val="24"/>
              </w:rPr>
              <w:t xml:space="preserve">5.  </w:t>
            </w:r>
            <w:r w:rsidR="00207D37">
              <w:rPr>
                <w:rFonts w:ascii="Montserrat" w:hAnsi="Montserrat" w:cs="Arial"/>
                <w:b/>
                <w:szCs w:val="24"/>
              </w:rPr>
              <w:t>Priority Criteria</w:t>
            </w:r>
            <w:r>
              <w:rPr>
                <w:rFonts w:ascii="Montserrat" w:hAnsi="Montserrat" w:cs="Arial"/>
                <w:b/>
                <w:szCs w:val="24"/>
              </w:rPr>
              <w:t xml:space="preserve">: </w:t>
            </w:r>
            <w:r w:rsidR="00207D37">
              <w:rPr>
                <w:rFonts w:ascii="Montserrat" w:hAnsi="Montserrat" w:cs="Arial"/>
                <w:b/>
                <w:szCs w:val="24"/>
              </w:rPr>
              <w:t xml:space="preserve">Please respond to each of the priority criteria for the role/s for which you are applying. The criteria are detailed above. (One full answer up to 250 words per criterion) </w:t>
            </w:r>
          </w:p>
          <w:p w14:paraId="16A3F468" w14:textId="77777777" w:rsidR="00155B57" w:rsidRPr="00213237" w:rsidRDefault="00155B57" w:rsidP="00C25CAD">
            <w:pPr>
              <w:jc w:val="both"/>
              <w:rPr>
                <w:rFonts w:ascii="Montserrat" w:hAnsi="Montserrat" w:cs="Arial"/>
                <w:szCs w:val="24"/>
              </w:rPr>
            </w:pPr>
          </w:p>
          <w:p w14:paraId="51370895" w14:textId="2A8526E2" w:rsidR="008A642C" w:rsidRPr="00213237" w:rsidRDefault="00D10407" w:rsidP="00C25CAD">
            <w:pPr>
              <w:jc w:val="both"/>
              <w:rPr>
                <w:rFonts w:ascii="Montserrat" w:hAnsi="Montserrat" w:cs="Arial"/>
                <w:szCs w:val="24"/>
              </w:rPr>
            </w:pPr>
            <w:r w:rsidRPr="00213237">
              <w:rPr>
                <w:rFonts w:ascii="Montserrat" w:hAnsi="Montserrat" w:cs="Arial"/>
                <w:szCs w:val="24"/>
              </w:rPr>
              <w:t>Please demonstrate your knowledge and understanding which best demonstrates the above.  Your full answer should not exceed 250 words.  Your answer may refer to your knowledge and understanding and how you gained and used that knowledge and understanding.</w:t>
            </w:r>
          </w:p>
        </w:tc>
      </w:tr>
      <w:tr w:rsidR="00BE226F" w:rsidRPr="008E59E0" w14:paraId="53AC34F8" w14:textId="77777777" w:rsidTr="002103ED">
        <w:trPr>
          <w:jc w:val="center"/>
        </w:trPr>
        <w:tc>
          <w:tcPr>
            <w:tcW w:w="5000" w:type="pct"/>
            <w:tcBorders>
              <w:bottom w:val="single" w:sz="4" w:space="0" w:color="auto"/>
            </w:tcBorders>
          </w:tcPr>
          <w:p w14:paraId="1090310F" w14:textId="77777777" w:rsidR="00D10407" w:rsidRPr="008E59E0" w:rsidRDefault="00D10407" w:rsidP="00C25CAD">
            <w:pPr>
              <w:jc w:val="both"/>
              <w:rPr>
                <w:rFonts w:ascii="Montserrat" w:hAnsi="Montserrat" w:cs="Arial"/>
                <w:szCs w:val="24"/>
              </w:rPr>
            </w:pPr>
          </w:p>
          <w:p w14:paraId="06B6B3A4" w14:textId="77777777" w:rsidR="00D10407" w:rsidRPr="008E59E0" w:rsidRDefault="00D10407" w:rsidP="00C25CAD">
            <w:pPr>
              <w:jc w:val="both"/>
              <w:rPr>
                <w:rFonts w:ascii="Montserrat" w:hAnsi="Montserrat" w:cs="Arial"/>
                <w:szCs w:val="24"/>
              </w:rPr>
            </w:pPr>
          </w:p>
          <w:p w14:paraId="2A164DFB" w14:textId="77777777" w:rsidR="00D10407" w:rsidRPr="008E59E0" w:rsidRDefault="00D10407" w:rsidP="00C25CAD">
            <w:pPr>
              <w:jc w:val="both"/>
              <w:rPr>
                <w:rFonts w:ascii="Montserrat" w:hAnsi="Montserrat" w:cs="Arial"/>
                <w:szCs w:val="24"/>
              </w:rPr>
            </w:pPr>
          </w:p>
          <w:p w14:paraId="34BA60E3" w14:textId="77777777" w:rsidR="00D10407" w:rsidRPr="008E59E0" w:rsidRDefault="00D10407" w:rsidP="00C25CAD">
            <w:pPr>
              <w:jc w:val="both"/>
              <w:rPr>
                <w:rFonts w:ascii="Montserrat" w:hAnsi="Montserrat" w:cs="Arial"/>
                <w:szCs w:val="24"/>
              </w:rPr>
            </w:pPr>
          </w:p>
          <w:p w14:paraId="6D23C1F9" w14:textId="77777777" w:rsidR="00D10407" w:rsidRPr="008E59E0" w:rsidRDefault="00D10407" w:rsidP="00C25CAD">
            <w:pPr>
              <w:jc w:val="both"/>
              <w:rPr>
                <w:rFonts w:ascii="Montserrat" w:hAnsi="Montserrat" w:cs="Arial"/>
                <w:szCs w:val="24"/>
              </w:rPr>
            </w:pPr>
          </w:p>
          <w:p w14:paraId="0FD561AD" w14:textId="77777777" w:rsidR="00D10407" w:rsidRPr="008E59E0" w:rsidRDefault="00D10407" w:rsidP="00C25CAD">
            <w:pPr>
              <w:jc w:val="both"/>
              <w:rPr>
                <w:rFonts w:ascii="Montserrat" w:hAnsi="Montserrat" w:cs="Arial"/>
                <w:szCs w:val="24"/>
              </w:rPr>
            </w:pPr>
          </w:p>
          <w:p w14:paraId="0810D2D6" w14:textId="77777777" w:rsidR="00D10407" w:rsidRPr="008E59E0" w:rsidRDefault="00D10407" w:rsidP="00C25CAD">
            <w:pPr>
              <w:jc w:val="both"/>
              <w:rPr>
                <w:rFonts w:ascii="Montserrat" w:hAnsi="Montserrat" w:cs="Arial"/>
                <w:szCs w:val="24"/>
              </w:rPr>
            </w:pPr>
          </w:p>
          <w:p w14:paraId="08751CEF" w14:textId="77777777" w:rsidR="00D10407" w:rsidRPr="008E59E0" w:rsidRDefault="00D10407" w:rsidP="00C25CAD">
            <w:pPr>
              <w:jc w:val="both"/>
              <w:rPr>
                <w:rFonts w:ascii="Montserrat" w:hAnsi="Montserrat" w:cs="Arial"/>
                <w:szCs w:val="24"/>
              </w:rPr>
            </w:pPr>
          </w:p>
          <w:p w14:paraId="0FE3B15A" w14:textId="77777777" w:rsidR="00D10407" w:rsidRPr="008E59E0" w:rsidRDefault="00D10407" w:rsidP="00C25CAD">
            <w:pPr>
              <w:jc w:val="both"/>
              <w:rPr>
                <w:rFonts w:ascii="Montserrat" w:hAnsi="Montserrat" w:cs="Arial"/>
                <w:szCs w:val="24"/>
              </w:rPr>
            </w:pPr>
          </w:p>
          <w:p w14:paraId="2D1789D6" w14:textId="77777777" w:rsidR="00D10407" w:rsidRPr="008E59E0" w:rsidRDefault="00D10407" w:rsidP="00C25CAD">
            <w:pPr>
              <w:jc w:val="both"/>
              <w:rPr>
                <w:rFonts w:ascii="Montserrat" w:hAnsi="Montserrat" w:cs="Arial"/>
                <w:szCs w:val="24"/>
              </w:rPr>
            </w:pPr>
          </w:p>
          <w:p w14:paraId="7B0F9CCC" w14:textId="77777777" w:rsidR="00D10407" w:rsidRPr="008E59E0" w:rsidRDefault="00D10407" w:rsidP="00C25CAD">
            <w:pPr>
              <w:jc w:val="both"/>
              <w:rPr>
                <w:rFonts w:ascii="Montserrat" w:hAnsi="Montserrat" w:cs="Arial"/>
                <w:szCs w:val="24"/>
              </w:rPr>
            </w:pPr>
          </w:p>
          <w:p w14:paraId="20FF37F2" w14:textId="77777777" w:rsidR="00D10407" w:rsidRPr="008E59E0" w:rsidRDefault="00D10407" w:rsidP="00C25CAD">
            <w:pPr>
              <w:jc w:val="both"/>
              <w:rPr>
                <w:rFonts w:ascii="Montserrat" w:hAnsi="Montserrat" w:cs="Arial"/>
                <w:szCs w:val="24"/>
              </w:rPr>
            </w:pPr>
          </w:p>
          <w:p w14:paraId="7A11FFE0" w14:textId="77777777" w:rsidR="00D10407" w:rsidRPr="008E59E0" w:rsidRDefault="00D10407" w:rsidP="00C25CAD">
            <w:pPr>
              <w:jc w:val="both"/>
              <w:rPr>
                <w:rFonts w:ascii="Montserrat" w:hAnsi="Montserrat" w:cs="Arial"/>
                <w:szCs w:val="24"/>
              </w:rPr>
            </w:pPr>
          </w:p>
          <w:p w14:paraId="1F9220B9" w14:textId="77777777" w:rsidR="00D10407" w:rsidRPr="008E59E0" w:rsidRDefault="00D10407" w:rsidP="00C25CAD">
            <w:pPr>
              <w:jc w:val="both"/>
              <w:rPr>
                <w:rFonts w:ascii="Montserrat" w:hAnsi="Montserrat" w:cs="Arial"/>
                <w:szCs w:val="24"/>
              </w:rPr>
            </w:pPr>
          </w:p>
          <w:p w14:paraId="43FE25DC" w14:textId="77777777" w:rsidR="00D10407" w:rsidRPr="008E59E0" w:rsidRDefault="00D10407" w:rsidP="00C25CAD">
            <w:pPr>
              <w:jc w:val="both"/>
              <w:rPr>
                <w:rFonts w:ascii="Montserrat" w:hAnsi="Montserrat" w:cs="Arial"/>
                <w:szCs w:val="24"/>
              </w:rPr>
            </w:pPr>
          </w:p>
          <w:p w14:paraId="07FF3BCC" w14:textId="77777777" w:rsidR="00D10407" w:rsidRPr="008E59E0" w:rsidRDefault="00D10407" w:rsidP="00C25CAD">
            <w:pPr>
              <w:jc w:val="both"/>
              <w:rPr>
                <w:rFonts w:ascii="Montserrat" w:hAnsi="Montserrat" w:cs="Arial"/>
                <w:szCs w:val="24"/>
              </w:rPr>
            </w:pPr>
          </w:p>
          <w:p w14:paraId="65A5B089" w14:textId="77777777" w:rsidR="00D10407" w:rsidRPr="008E59E0" w:rsidRDefault="00D10407" w:rsidP="00C25CAD">
            <w:pPr>
              <w:jc w:val="both"/>
              <w:rPr>
                <w:rFonts w:ascii="Montserrat" w:hAnsi="Montserrat" w:cs="Arial"/>
                <w:szCs w:val="24"/>
              </w:rPr>
            </w:pPr>
          </w:p>
          <w:p w14:paraId="20727726" w14:textId="77777777" w:rsidR="00D10407" w:rsidRPr="008E59E0" w:rsidRDefault="00D10407" w:rsidP="00C25CAD">
            <w:pPr>
              <w:jc w:val="both"/>
              <w:rPr>
                <w:rFonts w:ascii="Montserrat" w:hAnsi="Montserrat" w:cs="Arial"/>
                <w:szCs w:val="24"/>
              </w:rPr>
            </w:pPr>
          </w:p>
          <w:p w14:paraId="6251BE8D" w14:textId="77777777" w:rsidR="00D10407" w:rsidRPr="008E59E0" w:rsidRDefault="00D10407" w:rsidP="00C25CAD">
            <w:pPr>
              <w:jc w:val="both"/>
              <w:rPr>
                <w:rFonts w:ascii="Montserrat" w:hAnsi="Montserrat" w:cs="Arial"/>
                <w:szCs w:val="24"/>
              </w:rPr>
            </w:pPr>
          </w:p>
          <w:p w14:paraId="75080794" w14:textId="77777777" w:rsidR="00D10407" w:rsidRPr="008E59E0" w:rsidRDefault="00D10407" w:rsidP="00C25CAD">
            <w:pPr>
              <w:jc w:val="both"/>
              <w:rPr>
                <w:rFonts w:ascii="Montserrat" w:hAnsi="Montserrat" w:cs="Arial"/>
                <w:szCs w:val="24"/>
              </w:rPr>
            </w:pPr>
          </w:p>
          <w:p w14:paraId="5017A93B" w14:textId="77777777" w:rsidR="00D10407" w:rsidRPr="008E59E0" w:rsidRDefault="00D10407" w:rsidP="00C25CAD">
            <w:pPr>
              <w:jc w:val="both"/>
              <w:rPr>
                <w:rFonts w:ascii="Montserrat" w:hAnsi="Montserrat" w:cs="Arial"/>
                <w:szCs w:val="24"/>
              </w:rPr>
            </w:pPr>
          </w:p>
          <w:p w14:paraId="36C42F00" w14:textId="77777777" w:rsidR="00D10407" w:rsidRPr="008E59E0" w:rsidRDefault="00D10407" w:rsidP="00C25CAD">
            <w:pPr>
              <w:jc w:val="both"/>
              <w:rPr>
                <w:rFonts w:ascii="Montserrat" w:hAnsi="Montserrat" w:cs="Arial"/>
                <w:szCs w:val="24"/>
              </w:rPr>
            </w:pPr>
          </w:p>
          <w:p w14:paraId="1F4BE26D" w14:textId="77777777" w:rsidR="00D10407" w:rsidRPr="008E59E0" w:rsidRDefault="00D10407" w:rsidP="00C25CAD">
            <w:pPr>
              <w:jc w:val="both"/>
              <w:rPr>
                <w:rFonts w:ascii="Montserrat" w:hAnsi="Montserrat" w:cs="Arial"/>
                <w:szCs w:val="24"/>
              </w:rPr>
            </w:pPr>
          </w:p>
          <w:p w14:paraId="3D3A37C1" w14:textId="77777777" w:rsidR="00D10407" w:rsidRPr="008E59E0" w:rsidRDefault="00D10407" w:rsidP="00C25CAD">
            <w:pPr>
              <w:jc w:val="both"/>
              <w:rPr>
                <w:rFonts w:ascii="Montserrat" w:hAnsi="Montserrat" w:cs="Arial"/>
                <w:szCs w:val="24"/>
              </w:rPr>
            </w:pPr>
          </w:p>
          <w:p w14:paraId="7D79BDE0" w14:textId="77777777" w:rsidR="00D10407" w:rsidRPr="008E59E0" w:rsidRDefault="00D10407" w:rsidP="00C25CAD">
            <w:pPr>
              <w:jc w:val="both"/>
              <w:rPr>
                <w:rFonts w:ascii="Montserrat" w:hAnsi="Montserrat" w:cs="Arial"/>
                <w:szCs w:val="24"/>
              </w:rPr>
            </w:pPr>
          </w:p>
          <w:p w14:paraId="4276479D" w14:textId="77777777" w:rsidR="00D10407" w:rsidRPr="008E59E0" w:rsidRDefault="00D10407" w:rsidP="00C25CAD">
            <w:pPr>
              <w:jc w:val="both"/>
              <w:rPr>
                <w:rFonts w:ascii="Montserrat" w:hAnsi="Montserrat" w:cs="Arial"/>
                <w:szCs w:val="24"/>
              </w:rPr>
            </w:pPr>
          </w:p>
          <w:p w14:paraId="4EA63B02" w14:textId="77777777" w:rsidR="00D10407" w:rsidRPr="008E59E0" w:rsidRDefault="00D10407" w:rsidP="00C25CAD">
            <w:pPr>
              <w:jc w:val="both"/>
              <w:rPr>
                <w:rFonts w:ascii="Montserrat" w:hAnsi="Montserrat" w:cs="Arial"/>
                <w:szCs w:val="24"/>
              </w:rPr>
            </w:pPr>
          </w:p>
          <w:p w14:paraId="5A32A7EC" w14:textId="77777777" w:rsidR="00D10407" w:rsidRPr="008E59E0" w:rsidRDefault="00D10407" w:rsidP="00C25CAD">
            <w:pPr>
              <w:jc w:val="both"/>
              <w:rPr>
                <w:rFonts w:ascii="Montserrat" w:hAnsi="Montserrat" w:cs="Arial"/>
                <w:szCs w:val="24"/>
              </w:rPr>
            </w:pPr>
          </w:p>
          <w:p w14:paraId="6460EDA9" w14:textId="77777777" w:rsidR="00D10407" w:rsidRPr="008E59E0" w:rsidRDefault="00D10407" w:rsidP="00C25CAD">
            <w:pPr>
              <w:jc w:val="both"/>
              <w:rPr>
                <w:rFonts w:ascii="Montserrat" w:hAnsi="Montserrat" w:cs="Arial"/>
                <w:szCs w:val="24"/>
              </w:rPr>
            </w:pPr>
          </w:p>
          <w:p w14:paraId="758A5FEE" w14:textId="77777777" w:rsidR="00D10407" w:rsidRPr="008E59E0" w:rsidRDefault="00D10407" w:rsidP="00C25CAD">
            <w:pPr>
              <w:jc w:val="both"/>
              <w:rPr>
                <w:rFonts w:ascii="Montserrat" w:hAnsi="Montserrat" w:cs="Arial"/>
                <w:szCs w:val="24"/>
              </w:rPr>
            </w:pPr>
          </w:p>
          <w:p w14:paraId="588F311C" w14:textId="77777777" w:rsidR="00D10407" w:rsidRPr="008E59E0" w:rsidRDefault="00D10407" w:rsidP="00C25CAD">
            <w:pPr>
              <w:jc w:val="both"/>
              <w:rPr>
                <w:rFonts w:ascii="Montserrat" w:hAnsi="Montserrat" w:cs="Arial"/>
                <w:szCs w:val="24"/>
              </w:rPr>
            </w:pPr>
          </w:p>
          <w:p w14:paraId="085BDE8F" w14:textId="77777777" w:rsidR="00D10407" w:rsidRPr="008E59E0" w:rsidRDefault="00D10407" w:rsidP="00C25CAD">
            <w:pPr>
              <w:jc w:val="both"/>
              <w:rPr>
                <w:rFonts w:ascii="Montserrat" w:hAnsi="Montserrat" w:cs="Arial"/>
                <w:szCs w:val="24"/>
              </w:rPr>
            </w:pPr>
          </w:p>
          <w:p w14:paraId="370AFFAA" w14:textId="77777777" w:rsidR="00D10407" w:rsidRPr="008E59E0" w:rsidRDefault="00D10407" w:rsidP="00C25CAD">
            <w:pPr>
              <w:jc w:val="both"/>
              <w:rPr>
                <w:rFonts w:ascii="Montserrat" w:hAnsi="Montserrat" w:cs="Arial"/>
                <w:szCs w:val="24"/>
              </w:rPr>
            </w:pPr>
          </w:p>
          <w:p w14:paraId="20A6BB98" w14:textId="655CA8CD" w:rsidR="00BB3D69" w:rsidRPr="008E59E0" w:rsidRDefault="00BB3D69" w:rsidP="00C25CAD">
            <w:pPr>
              <w:jc w:val="both"/>
              <w:rPr>
                <w:rFonts w:ascii="Montserrat" w:hAnsi="Montserrat" w:cs="Arial"/>
                <w:szCs w:val="24"/>
              </w:rPr>
            </w:pPr>
          </w:p>
          <w:p w14:paraId="3E5B67DC" w14:textId="039906CE" w:rsidR="00BB3D69" w:rsidRPr="008E59E0" w:rsidRDefault="00BB3D69" w:rsidP="00C25CAD">
            <w:pPr>
              <w:jc w:val="both"/>
              <w:rPr>
                <w:rFonts w:ascii="Montserrat" w:hAnsi="Montserrat" w:cs="Arial"/>
                <w:szCs w:val="24"/>
              </w:rPr>
            </w:pPr>
          </w:p>
        </w:tc>
      </w:tr>
      <w:tr w:rsidR="00BE226F" w:rsidRPr="008E59E0" w14:paraId="41EF456E" w14:textId="77777777" w:rsidTr="00981756">
        <w:trPr>
          <w:jc w:val="center"/>
        </w:trPr>
        <w:tc>
          <w:tcPr>
            <w:tcW w:w="5000" w:type="pct"/>
            <w:shd w:val="clear" w:color="auto" w:fill="D9D9D9"/>
          </w:tcPr>
          <w:p w14:paraId="7BF31665" w14:textId="15D5129E" w:rsidR="0014660F" w:rsidRPr="00213237" w:rsidRDefault="0014660F" w:rsidP="00C25CAD">
            <w:pPr>
              <w:jc w:val="both"/>
              <w:rPr>
                <w:rFonts w:ascii="Montserrat" w:hAnsi="Montserrat" w:cs="Arial"/>
                <w:b/>
                <w:szCs w:val="24"/>
              </w:rPr>
            </w:pPr>
            <w:r w:rsidRPr="00213237">
              <w:rPr>
                <w:rFonts w:ascii="Montserrat" w:hAnsi="Montserrat" w:cs="Arial"/>
                <w:b/>
                <w:szCs w:val="24"/>
              </w:rPr>
              <w:lastRenderedPageBreak/>
              <w:t xml:space="preserve">6.  </w:t>
            </w:r>
            <w:r w:rsidR="00617498" w:rsidRPr="00213237">
              <w:rPr>
                <w:rFonts w:ascii="Montserrat" w:hAnsi="Montserrat" w:cs="Arial"/>
                <w:b/>
                <w:szCs w:val="24"/>
              </w:rPr>
              <w:t>Other relevant experience</w:t>
            </w:r>
          </w:p>
          <w:p w14:paraId="37AF2816" w14:textId="77777777" w:rsidR="0014660F" w:rsidRPr="00213237" w:rsidRDefault="0014660F" w:rsidP="00C25CAD">
            <w:pPr>
              <w:jc w:val="both"/>
              <w:rPr>
                <w:rFonts w:ascii="Montserrat" w:hAnsi="Montserrat" w:cs="Arial"/>
                <w:b/>
                <w:szCs w:val="24"/>
              </w:rPr>
            </w:pPr>
          </w:p>
          <w:p w14:paraId="37E4070D" w14:textId="2ACE4089" w:rsidR="0014660F" w:rsidRPr="008A642C" w:rsidRDefault="0014660F" w:rsidP="00C25CAD">
            <w:pPr>
              <w:jc w:val="both"/>
              <w:rPr>
                <w:rFonts w:ascii="Montserrat" w:hAnsi="Montserrat" w:cs="Arial"/>
                <w:szCs w:val="24"/>
              </w:rPr>
            </w:pPr>
            <w:r w:rsidRPr="00213237">
              <w:rPr>
                <w:rFonts w:ascii="Montserrat" w:hAnsi="Montserrat" w:cs="Arial"/>
                <w:szCs w:val="24"/>
              </w:rPr>
              <w:t xml:space="preserve">Describe </w:t>
            </w:r>
            <w:r w:rsidR="00617498" w:rsidRPr="00213237">
              <w:rPr>
                <w:rFonts w:ascii="Montserrat" w:hAnsi="Montserrat" w:cs="Arial"/>
                <w:szCs w:val="24"/>
              </w:rPr>
              <w:t xml:space="preserve">any other relevant experience and/or </w:t>
            </w:r>
            <w:r w:rsidRPr="00213237">
              <w:rPr>
                <w:rFonts w:ascii="Montserrat" w:hAnsi="Montserrat" w:cs="Arial"/>
                <w:szCs w:val="24"/>
              </w:rPr>
              <w:t xml:space="preserve">roles and responsibilities you have undertaken which demonstrate </w:t>
            </w:r>
            <w:r w:rsidR="00617498" w:rsidRPr="00213237">
              <w:rPr>
                <w:rFonts w:ascii="Montserrat" w:hAnsi="Montserrat" w:cs="Arial"/>
                <w:szCs w:val="24"/>
              </w:rPr>
              <w:t xml:space="preserve">the appropriate </w:t>
            </w:r>
            <w:r w:rsidRPr="00213237">
              <w:rPr>
                <w:rFonts w:ascii="Montserrat" w:hAnsi="Montserrat" w:cs="Arial"/>
                <w:szCs w:val="24"/>
              </w:rPr>
              <w:t>knowledge</w:t>
            </w:r>
            <w:r w:rsidR="00617498" w:rsidRPr="00213237">
              <w:rPr>
                <w:rFonts w:ascii="Montserrat" w:hAnsi="Montserrat" w:cs="Arial"/>
                <w:szCs w:val="24"/>
              </w:rPr>
              <w:t xml:space="preserve"> and </w:t>
            </w:r>
            <w:r w:rsidRPr="00213237">
              <w:rPr>
                <w:rFonts w:ascii="Montserrat" w:hAnsi="Montserrat" w:cs="Arial"/>
                <w:szCs w:val="24"/>
              </w:rPr>
              <w:t>skill</w:t>
            </w:r>
            <w:r w:rsidR="00617498" w:rsidRPr="00213237">
              <w:rPr>
                <w:rFonts w:ascii="Montserrat" w:hAnsi="Montserrat" w:cs="Arial"/>
                <w:szCs w:val="24"/>
              </w:rPr>
              <w:t>s for the role</w:t>
            </w:r>
            <w:r w:rsidRPr="00213237">
              <w:rPr>
                <w:rFonts w:ascii="Montserrat" w:hAnsi="Montserrat" w:cs="Arial"/>
                <w:szCs w:val="24"/>
              </w:rPr>
              <w:t>.</w:t>
            </w:r>
          </w:p>
        </w:tc>
      </w:tr>
      <w:tr w:rsidR="0014660F" w:rsidRPr="008E59E0" w14:paraId="123D476A" w14:textId="77777777" w:rsidTr="00981756">
        <w:trPr>
          <w:jc w:val="center"/>
        </w:trPr>
        <w:tc>
          <w:tcPr>
            <w:tcW w:w="5000" w:type="pct"/>
            <w:tcBorders>
              <w:bottom w:val="single" w:sz="4" w:space="0" w:color="auto"/>
            </w:tcBorders>
          </w:tcPr>
          <w:p w14:paraId="13476049" w14:textId="77777777" w:rsidR="0014660F" w:rsidRPr="008E59E0" w:rsidRDefault="0014660F" w:rsidP="00C25CAD">
            <w:pPr>
              <w:jc w:val="both"/>
              <w:rPr>
                <w:rFonts w:ascii="Montserrat" w:hAnsi="Montserrat" w:cs="Arial"/>
                <w:szCs w:val="24"/>
              </w:rPr>
            </w:pPr>
          </w:p>
          <w:p w14:paraId="34458366" w14:textId="77777777" w:rsidR="0014660F" w:rsidRPr="008E59E0" w:rsidRDefault="0014660F" w:rsidP="00C25CAD">
            <w:pPr>
              <w:jc w:val="both"/>
              <w:rPr>
                <w:rFonts w:ascii="Montserrat" w:hAnsi="Montserrat" w:cs="Arial"/>
                <w:szCs w:val="24"/>
              </w:rPr>
            </w:pPr>
          </w:p>
          <w:p w14:paraId="69CEA057" w14:textId="77777777" w:rsidR="0014660F" w:rsidRPr="008E59E0" w:rsidRDefault="0014660F" w:rsidP="00C25CAD">
            <w:pPr>
              <w:jc w:val="both"/>
              <w:rPr>
                <w:rFonts w:ascii="Montserrat" w:hAnsi="Montserrat" w:cs="Arial"/>
                <w:szCs w:val="24"/>
              </w:rPr>
            </w:pPr>
          </w:p>
          <w:p w14:paraId="36EA23F7" w14:textId="77777777" w:rsidR="0014660F" w:rsidRPr="008E59E0" w:rsidRDefault="0014660F" w:rsidP="00C25CAD">
            <w:pPr>
              <w:jc w:val="both"/>
              <w:rPr>
                <w:rFonts w:ascii="Montserrat" w:hAnsi="Montserrat" w:cs="Arial"/>
                <w:szCs w:val="24"/>
              </w:rPr>
            </w:pPr>
          </w:p>
          <w:p w14:paraId="4F7285F5" w14:textId="77777777" w:rsidR="0014660F" w:rsidRPr="008E59E0" w:rsidRDefault="0014660F" w:rsidP="00C25CAD">
            <w:pPr>
              <w:jc w:val="both"/>
              <w:rPr>
                <w:rFonts w:ascii="Montserrat" w:hAnsi="Montserrat" w:cs="Arial"/>
                <w:szCs w:val="24"/>
              </w:rPr>
            </w:pPr>
          </w:p>
          <w:p w14:paraId="7789EFED" w14:textId="77777777" w:rsidR="0014660F" w:rsidRPr="008E59E0" w:rsidRDefault="0014660F" w:rsidP="00C25CAD">
            <w:pPr>
              <w:jc w:val="both"/>
              <w:rPr>
                <w:rFonts w:ascii="Montserrat" w:hAnsi="Montserrat" w:cs="Arial"/>
                <w:szCs w:val="24"/>
              </w:rPr>
            </w:pPr>
          </w:p>
          <w:p w14:paraId="01C654D5" w14:textId="77777777" w:rsidR="0014660F" w:rsidRPr="008E59E0" w:rsidRDefault="0014660F" w:rsidP="00C25CAD">
            <w:pPr>
              <w:jc w:val="both"/>
              <w:rPr>
                <w:rFonts w:ascii="Montserrat" w:hAnsi="Montserrat" w:cs="Arial"/>
                <w:szCs w:val="24"/>
              </w:rPr>
            </w:pPr>
          </w:p>
          <w:p w14:paraId="30B11B10" w14:textId="77777777" w:rsidR="0014660F" w:rsidRPr="008E59E0" w:rsidRDefault="0014660F" w:rsidP="00C25CAD">
            <w:pPr>
              <w:jc w:val="both"/>
              <w:rPr>
                <w:rFonts w:ascii="Montserrat" w:hAnsi="Montserrat" w:cs="Arial"/>
                <w:szCs w:val="24"/>
              </w:rPr>
            </w:pPr>
          </w:p>
          <w:p w14:paraId="15680AB0" w14:textId="77777777" w:rsidR="0014660F" w:rsidRPr="008E59E0" w:rsidRDefault="0014660F" w:rsidP="00C25CAD">
            <w:pPr>
              <w:jc w:val="both"/>
              <w:rPr>
                <w:rFonts w:ascii="Montserrat" w:hAnsi="Montserrat" w:cs="Arial"/>
                <w:szCs w:val="24"/>
              </w:rPr>
            </w:pPr>
          </w:p>
          <w:p w14:paraId="536EAC32" w14:textId="77777777" w:rsidR="0014660F" w:rsidRPr="008E59E0" w:rsidRDefault="0014660F" w:rsidP="00C25CAD">
            <w:pPr>
              <w:jc w:val="both"/>
              <w:rPr>
                <w:rFonts w:ascii="Montserrat" w:hAnsi="Montserrat" w:cs="Arial"/>
                <w:szCs w:val="24"/>
              </w:rPr>
            </w:pPr>
          </w:p>
          <w:p w14:paraId="57D0E516" w14:textId="77777777" w:rsidR="0014660F" w:rsidRPr="008E59E0" w:rsidRDefault="0014660F" w:rsidP="00C25CAD">
            <w:pPr>
              <w:jc w:val="both"/>
              <w:rPr>
                <w:rFonts w:ascii="Montserrat" w:hAnsi="Montserrat" w:cs="Arial"/>
                <w:szCs w:val="24"/>
              </w:rPr>
            </w:pPr>
          </w:p>
          <w:p w14:paraId="03F15E8E" w14:textId="77777777" w:rsidR="0014660F" w:rsidRPr="008E59E0" w:rsidRDefault="0014660F" w:rsidP="00C25CAD">
            <w:pPr>
              <w:jc w:val="both"/>
              <w:rPr>
                <w:rFonts w:ascii="Montserrat" w:hAnsi="Montserrat" w:cs="Arial"/>
                <w:szCs w:val="24"/>
              </w:rPr>
            </w:pPr>
          </w:p>
          <w:p w14:paraId="5DC50DBB" w14:textId="77777777" w:rsidR="0014660F" w:rsidRPr="008E59E0" w:rsidRDefault="0014660F" w:rsidP="00C25CAD">
            <w:pPr>
              <w:jc w:val="both"/>
              <w:rPr>
                <w:rFonts w:ascii="Montserrat" w:hAnsi="Montserrat" w:cs="Arial"/>
                <w:szCs w:val="24"/>
              </w:rPr>
            </w:pPr>
          </w:p>
          <w:p w14:paraId="6BAC95D9" w14:textId="77777777" w:rsidR="0014660F" w:rsidRPr="008E59E0" w:rsidRDefault="0014660F" w:rsidP="00C25CAD">
            <w:pPr>
              <w:jc w:val="both"/>
              <w:rPr>
                <w:rFonts w:ascii="Montserrat" w:hAnsi="Montserrat" w:cs="Arial"/>
                <w:szCs w:val="24"/>
              </w:rPr>
            </w:pPr>
          </w:p>
          <w:p w14:paraId="56FD9AA5" w14:textId="77777777" w:rsidR="0014660F" w:rsidRPr="008E59E0" w:rsidRDefault="0014660F" w:rsidP="00C25CAD">
            <w:pPr>
              <w:jc w:val="both"/>
              <w:rPr>
                <w:rFonts w:ascii="Montserrat" w:hAnsi="Montserrat" w:cs="Arial"/>
                <w:szCs w:val="24"/>
              </w:rPr>
            </w:pPr>
          </w:p>
          <w:p w14:paraId="5A228CAC" w14:textId="77777777" w:rsidR="0014660F" w:rsidRPr="008E59E0" w:rsidRDefault="0014660F" w:rsidP="00C25CAD">
            <w:pPr>
              <w:jc w:val="both"/>
              <w:rPr>
                <w:rFonts w:ascii="Montserrat" w:hAnsi="Montserrat" w:cs="Arial"/>
                <w:szCs w:val="24"/>
              </w:rPr>
            </w:pPr>
          </w:p>
          <w:p w14:paraId="7A7B8F6D" w14:textId="77777777" w:rsidR="0014660F" w:rsidRPr="008E59E0" w:rsidRDefault="0014660F" w:rsidP="00C25CAD">
            <w:pPr>
              <w:jc w:val="both"/>
              <w:rPr>
                <w:rFonts w:ascii="Montserrat" w:hAnsi="Montserrat" w:cs="Arial"/>
                <w:szCs w:val="24"/>
              </w:rPr>
            </w:pPr>
          </w:p>
          <w:p w14:paraId="713A4CD8" w14:textId="77777777" w:rsidR="0014660F" w:rsidRPr="008E59E0" w:rsidRDefault="0014660F" w:rsidP="00C25CAD">
            <w:pPr>
              <w:jc w:val="both"/>
              <w:rPr>
                <w:rFonts w:ascii="Montserrat" w:hAnsi="Montserrat" w:cs="Arial"/>
                <w:szCs w:val="24"/>
              </w:rPr>
            </w:pPr>
          </w:p>
          <w:p w14:paraId="64A2EB3C" w14:textId="77777777" w:rsidR="0014660F" w:rsidRPr="008E59E0" w:rsidRDefault="0014660F" w:rsidP="00C25CAD">
            <w:pPr>
              <w:jc w:val="both"/>
              <w:rPr>
                <w:rFonts w:ascii="Montserrat" w:hAnsi="Montserrat" w:cs="Arial"/>
                <w:szCs w:val="24"/>
              </w:rPr>
            </w:pPr>
          </w:p>
          <w:p w14:paraId="592744DF" w14:textId="77777777" w:rsidR="0014660F" w:rsidRPr="008E59E0" w:rsidRDefault="0014660F" w:rsidP="00C25CAD">
            <w:pPr>
              <w:jc w:val="both"/>
              <w:rPr>
                <w:rFonts w:ascii="Montserrat" w:hAnsi="Montserrat" w:cs="Arial"/>
                <w:szCs w:val="24"/>
              </w:rPr>
            </w:pPr>
          </w:p>
          <w:p w14:paraId="528A0450" w14:textId="77777777" w:rsidR="0014660F" w:rsidRPr="008E59E0" w:rsidRDefault="0014660F" w:rsidP="00C25CAD">
            <w:pPr>
              <w:jc w:val="both"/>
              <w:rPr>
                <w:rFonts w:ascii="Montserrat" w:hAnsi="Montserrat" w:cs="Arial"/>
                <w:szCs w:val="24"/>
              </w:rPr>
            </w:pPr>
          </w:p>
          <w:p w14:paraId="13D46115" w14:textId="77777777" w:rsidR="0014660F" w:rsidRPr="008E59E0" w:rsidRDefault="0014660F" w:rsidP="00C25CAD">
            <w:pPr>
              <w:jc w:val="both"/>
              <w:rPr>
                <w:rFonts w:ascii="Montserrat" w:hAnsi="Montserrat" w:cs="Arial"/>
                <w:szCs w:val="24"/>
              </w:rPr>
            </w:pPr>
          </w:p>
          <w:p w14:paraId="559D2B4F" w14:textId="77777777" w:rsidR="0014660F" w:rsidRPr="008E59E0" w:rsidRDefault="0014660F" w:rsidP="00C25CAD">
            <w:pPr>
              <w:jc w:val="both"/>
              <w:rPr>
                <w:rFonts w:ascii="Montserrat" w:hAnsi="Montserrat" w:cs="Arial"/>
                <w:szCs w:val="24"/>
              </w:rPr>
            </w:pPr>
          </w:p>
          <w:p w14:paraId="099356E3" w14:textId="77777777" w:rsidR="0014660F" w:rsidRPr="008E59E0" w:rsidRDefault="0014660F" w:rsidP="00C25CAD">
            <w:pPr>
              <w:jc w:val="both"/>
              <w:rPr>
                <w:rFonts w:ascii="Montserrat" w:hAnsi="Montserrat" w:cs="Arial"/>
                <w:szCs w:val="24"/>
              </w:rPr>
            </w:pPr>
          </w:p>
          <w:p w14:paraId="7478E621" w14:textId="77777777" w:rsidR="0014660F" w:rsidRPr="008E59E0" w:rsidRDefault="0014660F" w:rsidP="00C25CAD">
            <w:pPr>
              <w:jc w:val="both"/>
              <w:rPr>
                <w:rFonts w:ascii="Montserrat" w:hAnsi="Montserrat" w:cs="Arial"/>
                <w:szCs w:val="24"/>
              </w:rPr>
            </w:pPr>
          </w:p>
          <w:p w14:paraId="5D216B82" w14:textId="77777777" w:rsidR="0014660F" w:rsidRPr="008E59E0" w:rsidRDefault="0014660F" w:rsidP="00C25CAD">
            <w:pPr>
              <w:jc w:val="both"/>
              <w:rPr>
                <w:rFonts w:ascii="Montserrat" w:hAnsi="Montserrat" w:cs="Arial"/>
                <w:szCs w:val="24"/>
              </w:rPr>
            </w:pPr>
          </w:p>
          <w:p w14:paraId="66264D3D" w14:textId="77777777" w:rsidR="0014660F" w:rsidRPr="008E59E0" w:rsidRDefault="0014660F" w:rsidP="00C25CAD">
            <w:pPr>
              <w:jc w:val="both"/>
              <w:rPr>
                <w:rFonts w:ascii="Montserrat" w:hAnsi="Montserrat" w:cs="Arial"/>
                <w:szCs w:val="24"/>
              </w:rPr>
            </w:pPr>
          </w:p>
          <w:p w14:paraId="666E1664" w14:textId="77777777" w:rsidR="0014660F" w:rsidRPr="008E59E0" w:rsidRDefault="0014660F" w:rsidP="00C25CAD">
            <w:pPr>
              <w:jc w:val="both"/>
              <w:rPr>
                <w:rFonts w:ascii="Montserrat" w:hAnsi="Montserrat" w:cs="Arial"/>
                <w:szCs w:val="24"/>
              </w:rPr>
            </w:pPr>
          </w:p>
          <w:p w14:paraId="285DF67C" w14:textId="77777777" w:rsidR="0014660F" w:rsidRPr="008E59E0" w:rsidRDefault="0014660F" w:rsidP="00C25CAD">
            <w:pPr>
              <w:jc w:val="both"/>
              <w:rPr>
                <w:rFonts w:ascii="Montserrat" w:hAnsi="Montserrat" w:cs="Arial"/>
                <w:szCs w:val="24"/>
              </w:rPr>
            </w:pPr>
          </w:p>
          <w:p w14:paraId="37C5CC10" w14:textId="77777777" w:rsidR="0014660F" w:rsidRPr="008E59E0" w:rsidRDefault="0014660F" w:rsidP="00C25CAD">
            <w:pPr>
              <w:jc w:val="both"/>
              <w:rPr>
                <w:rFonts w:ascii="Montserrat" w:hAnsi="Montserrat" w:cs="Arial"/>
                <w:szCs w:val="24"/>
              </w:rPr>
            </w:pPr>
          </w:p>
          <w:p w14:paraId="3A32538F" w14:textId="77777777" w:rsidR="0014660F" w:rsidRPr="008E59E0" w:rsidRDefault="0014660F" w:rsidP="00C25CAD">
            <w:pPr>
              <w:jc w:val="both"/>
              <w:rPr>
                <w:rFonts w:ascii="Montserrat" w:hAnsi="Montserrat" w:cs="Arial"/>
                <w:szCs w:val="24"/>
              </w:rPr>
            </w:pPr>
          </w:p>
          <w:p w14:paraId="37BC754F" w14:textId="77777777" w:rsidR="0014660F" w:rsidRPr="008E59E0" w:rsidRDefault="0014660F" w:rsidP="00C25CAD">
            <w:pPr>
              <w:jc w:val="both"/>
              <w:rPr>
                <w:rFonts w:ascii="Montserrat" w:hAnsi="Montserrat" w:cs="Arial"/>
                <w:szCs w:val="24"/>
              </w:rPr>
            </w:pPr>
          </w:p>
          <w:p w14:paraId="53ED21CD" w14:textId="77777777" w:rsidR="0014660F" w:rsidRPr="008E59E0" w:rsidRDefault="0014660F" w:rsidP="00C25CAD">
            <w:pPr>
              <w:jc w:val="both"/>
              <w:rPr>
                <w:rFonts w:ascii="Montserrat" w:hAnsi="Montserrat" w:cs="Arial"/>
                <w:szCs w:val="24"/>
              </w:rPr>
            </w:pPr>
          </w:p>
          <w:p w14:paraId="4B36A7F6" w14:textId="77777777" w:rsidR="0014660F" w:rsidRPr="008E59E0" w:rsidRDefault="0014660F" w:rsidP="00C25CAD">
            <w:pPr>
              <w:jc w:val="both"/>
              <w:rPr>
                <w:rFonts w:ascii="Montserrat" w:hAnsi="Montserrat" w:cs="Arial"/>
                <w:szCs w:val="24"/>
              </w:rPr>
            </w:pPr>
          </w:p>
          <w:p w14:paraId="0AD67731" w14:textId="77777777" w:rsidR="0014660F" w:rsidRPr="008E59E0" w:rsidRDefault="0014660F" w:rsidP="00C25CAD">
            <w:pPr>
              <w:jc w:val="both"/>
              <w:rPr>
                <w:rFonts w:ascii="Montserrat" w:hAnsi="Montserrat" w:cs="Arial"/>
                <w:szCs w:val="24"/>
              </w:rPr>
            </w:pPr>
          </w:p>
          <w:p w14:paraId="60A738B6" w14:textId="272E64AF" w:rsidR="0014660F" w:rsidRPr="008E59E0" w:rsidRDefault="0014660F" w:rsidP="00C25CAD">
            <w:pPr>
              <w:jc w:val="both"/>
              <w:rPr>
                <w:rFonts w:ascii="Montserrat" w:hAnsi="Montserrat" w:cs="Arial"/>
                <w:szCs w:val="24"/>
              </w:rPr>
            </w:pPr>
          </w:p>
          <w:p w14:paraId="39D9586E" w14:textId="6222390B" w:rsidR="00BB3D69" w:rsidRPr="008E59E0" w:rsidRDefault="00BB3D69" w:rsidP="00C25CAD">
            <w:pPr>
              <w:jc w:val="both"/>
              <w:rPr>
                <w:rFonts w:ascii="Montserrat" w:hAnsi="Montserrat" w:cs="Arial"/>
                <w:szCs w:val="24"/>
              </w:rPr>
            </w:pPr>
          </w:p>
          <w:p w14:paraId="55F346F7" w14:textId="77777777" w:rsidR="00BB3D69" w:rsidRPr="008E59E0" w:rsidRDefault="00BB3D69" w:rsidP="00C25CAD">
            <w:pPr>
              <w:jc w:val="both"/>
              <w:rPr>
                <w:rFonts w:ascii="Montserrat" w:hAnsi="Montserrat" w:cs="Arial"/>
                <w:szCs w:val="24"/>
              </w:rPr>
            </w:pPr>
          </w:p>
          <w:p w14:paraId="0A379AE0" w14:textId="77777777" w:rsidR="0014660F" w:rsidRPr="008E59E0" w:rsidRDefault="0014660F" w:rsidP="00C25CAD">
            <w:pPr>
              <w:jc w:val="both"/>
              <w:rPr>
                <w:rFonts w:ascii="Montserrat" w:hAnsi="Montserrat" w:cs="Arial"/>
                <w:szCs w:val="24"/>
              </w:rPr>
            </w:pPr>
          </w:p>
        </w:tc>
      </w:tr>
    </w:tbl>
    <w:p w14:paraId="262880B7" w14:textId="498AC34B" w:rsidR="003062BC" w:rsidRPr="008E59E0" w:rsidRDefault="003062BC" w:rsidP="00C25CAD">
      <w:pPr>
        <w:jc w:val="both"/>
        <w:rPr>
          <w:rFonts w:ascii="Montserrat" w:hAnsi="Montserrat"/>
          <w:sz w:val="28"/>
          <w:szCs w:val="28"/>
        </w:rPr>
      </w:pPr>
    </w:p>
    <w:p w14:paraId="1679B93A" w14:textId="77777777" w:rsidR="00D10407" w:rsidRPr="008E59E0" w:rsidRDefault="00D10407" w:rsidP="00F43F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Montserrat" w:hAnsi="Montserrat" w:cs="Arial"/>
          <w:b/>
          <w:szCs w:val="24"/>
        </w:rPr>
      </w:pPr>
      <w:r w:rsidRPr="008E59E0">
        <w:rPr>
          <w:rFonts w:ascii="Montserrat" w:hAnsi="Montserrat" w:cs="Arial"/>
          <w:b/>
          <w:szCs w:val="24"/>
        </w:rPr>
        <w:lastRenderedPageBreak/>
        <w:t>Conflict of Interest and Other Ministerial Public Appointments Held</w:t>
      </w:r>
    </w:p>
    <w:p w14:paraId="56C39726" w14:textId="77777777" w:rsidR="00D10407" w:rsidRPr="008E59E0" w:rsidRDefault="00D10407" w:rsidP="007D1916">
      <w:pPr>
        <w:jc w:val="both"/>
        <w:rPr>
          <w:rFonts w:ascii="Montserrat" w:hAnsi="Montserrat" w:cs="Arial"/>
          <w:szCs w:val="24"/>
        </w:rPr>
      </w:pPr>
    </w:p>
    <w:p w14:paraId="288A65AC" w14:textId="77777777" w:rsidR="00D10407" w:rsidRPr="008E59E0" w:rsidRDefault="00D10407" w:rsidP="007D1916">
      <w:pPr>
        <w:jc w:val="both"/>
        <w:rPr>
          <w:rFonts w:ascii="Montserrat" w:hAnsi="Montserrat" w:cs="Arial"/>
          <w:szCs w:val="24"/>
        </w:rPr>
      </w:pPr>
      <w:r w:rsidRPr="008E59E0">
        <w:rPr>
          <w:rFonts w:ascii="Montserrat" w:hAnsi="Montserrat" w:cs="Arial"/>
          <w:b/>
          <w:szCs w:val="24"/>
        </w:rPr>
        <w:t>Questions 1 – 7 in this section are not normally a barrier to appointment</w:t>
      </w:r>
      <w:r w:rsidRPr="008E59E0">
        <w:rPr>
          <w:rFonts w:ascii="Montserrat" w:hAnsi="Montserrat" w:cs="Arial"/>
          <w:szCs w:val="24"/>
        </w:rPr>
        <w:t xml:space="preserve"> as long as they are appropriately managed and/or resolved and this will be explored at interview.</w:t>
      </w:r>
    </w:p>
    <w:p w14:paraId="606B3B4B" w14:textId="77777777" w:rsidR="00D10407" w:rsidRPr="008E59E0" w:rsidRDefault="00D10407" w:rsidP="007D1916">
      <w:pPr>
        <w:jc w:val="both"/>
        <w:rPr>
          <w:rFonts w:ascii="Montserrat" w:hAnsi="Montserrat" w:cs="Arial"/>
          <w:szCs w:val="24"/>
        </w:rPr>
      </w:pPr>
    </w:p>
    <w:p w14:paraId="0CCE94D9" w14:textId="77777777" w:rsidR="00D10407" w:rsidRPr="008E59E0" w:rsidRDefault="00D10407" w:rsidP="007D1916">
      <w:pPr>
        <w:jc w:val="both"/>
        <w:rPr>
          <w:rFonts w:ascii="Montserrat" w:hAnsi="Montserrat" w:cs="Arial"/>
          <w:szCs w:val="24"/>
        </w:rPr>
      </w:pPr>
      <w:r w:rsidRPr="008E59E0">
        <w:rPr>
          <w:rFonts w:ascii="Montserrat" w:hAnsi="Montserrat" w:cs="Arial"/>
          <w:szCs w:val="24"/>
        </w:rPr>
        <w:t>All appointments are made on merit.  Holding other ministerial public appointments or working for or on behalf of a Scottish Parliamentary Commission/Commissioner would not normally be a barrier.</w:t>
      </w:r>
    </w:p>
    <w:p w14:paraId="6C31122F" w14:textId="77777777" w:rsidR="00D10407" w:rsidRPr="008E59E0" w:rsidRDefault="00D10407" w:rsidP="007D1916">
      <w:pPr>
        <w:jc w:val="both"/>
        <w:rPr>
          <w:rFonts w:ascii="Montserrat" w:hAnsi="Montserrat" w:cs="Arial"/>
          <w:szCs w:val="24"/>
        </w:rPr>
      </w:pPr>
    </w:p>
    <w:p w14:paraId="31938E9C" w14:textId="77777777" w:rsidR="00D10407" w:rsidRPr="008E59E0" w:rsidRDefault="00D10407" w:rsidP="007D1916">
      <w:pPr>
        <w:jc w:val="both"/>
        <w:rPr>
          <w:rFonts w:ascii="Montserrat" w:hAnsi="Montserrat" w:cs="Arial"/>
          <w:szCs w:val="24"/>
        </w:rPr>
      </w:pPr>
      <w:r w:rsidRPr="008E59E0">
        <w:rPr>
          <w:rFonts w:ascii="Montserrat" w:hAnsi="Montserrat" w:cs="Arial"/>
          <w:szCs w:val="24"/>
        </w:rPr>
        <w:t xml:space="preserve">There will be a requirement to ensure adequate time commitment and ensure no potential conflict of interest which </w:t>
      </w:r>
      <w:r w:rsidRPr="008E59E0">
        <w:rPr>
          <w:rFonts w:ascii="Montserrat" w:hAnsi="Montserrat" w:cs="Arial"/>
          <w:b/>
          <w:szCs w:val="24"/>
        </w:rPr>
        <w:t>will be fully explored at interview</w:t>
      </w:r>
      <w:r w:rsidRPr="008E59E0">
        <w:rPr>
          <w:rFonts w:ascii="Montserrat" w:hAnsi="Montserrat" w:cs="Arial"/>
          <w:szCs w:val="24"/>
        </w:rPr>
        <w:t>.</w:t>
      </w:r>
    </w:p>
    <w:p w14:paraId="2942F70E" w14:textId="0AC30016" w:rsidR="00F43F28" w:rsidRDefault="00F43F28" w:rsidP="007D1916">
      <w:pPr>
        <w:jc w:val="both"/>
        <w:rPr>
          <w:rFonts w:ascii="Montserrat" w:hAnsi="Montserrat" w:cs="Arial"/>
          <w:szCs w:val="24"/>
        </w:rPr>
      </w:pPr>
    </w:p>
    <w:p w14:paraId="555A840D" w14:textId="77777777" w:rsidR="00F43F28" w:rsidRDefault="00F43F28" w:rsidP="00F43F28">
      <w:pPr>
        <w:pBdr>
          <w:top w:val="single" w:sz="4" w:space="1" w:color="auto"/>
          <w:left w:val="single" w:sz="4" w:space="4" w:color="auto"/>
          <w:bottom w:val="single" w:sz="4" w:space="1" w:color="auto"/>
          <w:right w:val="single" w:sz="4" w:space="4" w:color="auto"/>
          <w:bar w:val="single" w:sz="4" w:color="auto"/>
        </w:pBdr>
        <w:jc w:val="both"/>
        <w:rPr>
          <w:rFonts w:ascii="Montserrat" w:hAnsi="Montserrat" w:cs="Arial"/>
          <w:szCs w:val="24"/>
        </w:rPr>
      </w:pPr>
      <w:r>
        <w:rPr>
          <w:rFonts w:ascii="Montserrat" w:hAnsi="Montserrat" w:cs="Arial"/>
          <w:szCs w:val="24"/>
        </w:rPr>
        <w:t xml:space="preserve">1. </w:t>
      </w:r>
      <w:r w:rsidRPr="008E59E0">
        <w:rPr>
          <w:rFonts w:ascii="Montserrat" w:hAnsi="Montserrat" w:cs="Arial"/>
          <w:szCs w:val="24"/>
        </w:rPr>
        <w:t>Are you aware of anything that might call into question your ability to demonstrate integrity or probity or of any possible conflict of interest which might arise either personally, in relation to your employment or in relation to your connections with any individuals or organisations should you be appointed?</w:t>
      </w:r>
    </w:p>
    <w:p w14:paraId="22001391" w14:textId="77777777" w:rsidR="00F43F28" w:rsidRPr="008E59E0" w:rsidRDefault="00F43F28" w:rsidP="00F43F28">
      <w:pPr>
        <w:pBdr>
          <w:top w:val="single" w:sz="4" w:space="1" w:color="auto"/>
          <w:left w:val="single" w:sz="4" w:space="4" w:color="auto"/>
          <w:bottom w:val="single" w:sz="4" w:space="1" w:color="auto"/>
          <w:right w:val="single" w:sz="4" w:space="4" w:color="auto"/>
          <w:bar w:val="single" w:sz="4" w:color="auto"/>
        </w:pBdr>
        <w:jc w:val="both"/>
        <w:rPr>
          <w:rFonts w:ascii="Montserrat" w:hAnsi="Montserrat" w:cs="Arial"/>
          <w:szCs w:val="24"/>
        </w:rPr>
      </w:pPr>
    </w:p>
    <w:p w14:paraId="77FB61A9" w14:textId="77777777" w:rsidR="00F43F28" w:rsidRPr="008E59E0" w:rsidRDefault="00F43F28" w:rsidP="00F43F28">
      <w:pPr>
        <w:pBdr>
          <w:top w:val="single" w:sz="4" w:space="1" w:color="auto"/>
          <w:left w:val="single" w:sz="4" w:space="4" w:color="auto"/>
          <w:bottom w:val="single" w:sz="4" w:space="1" w:color="auto"/>
          <w:right w:val="single" w:sz="4" w:space="4" w:color="auto"/>
          <w:bar w:val="single" w:sz="4" w:color="auto"/>
        </w:pBdr>
        <w:jc w:val="both"/>
        <w:rPr>
          <w:rFonts w:ascii="Montserrat" w:hAnsi="Montserrat" w:cs="Arial"/>
          <w:szCs w:val="24"/>
          <w:lang w:eastAsia="en-GB"/>
        </w:rPr>
      </w:pPr>
      <w:r w:rsidRPr="008E59E0">
        <w:rPr>
          <w:rFonts w:ascii="Montserrat" w:hAnsi="Montserrat" w:cs="Arial"/>
          <w:b/>
          <w:szCs w:val="24"/>
        </w:rPr>
        <w:t>Yes</w:t>
      </w:r>
      <w:r w:rsidRPr="008E59E0">
        <w:rPr>
          <w:rFonts w:ascii="Montserrat" w:hAnsi="Montserrat" w:cs="Arial"/>
          <w:szCs w:val="24"/>
        </w:rPr>
        <w:t xml:space="preserve">  </w:t>
      </w:r>
      <w:sdt>
        <w:sdtPr>
          <w:rPr>
            <w:rFonts w:ascii="Montserrat" w:hAnsi="Montserrat" w:cs="Arial"/>
            <w:szCs w:val="24"/>
          </w:rPr>
          <w:id w:val="1868566247"/>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8E59E0">
        <w:rPr>
          <w:rFonts w:ascii="Montserrat" w:hAnsi="Montserrat" w:cs="Arial"/>
          <w:b/>
          <w:szCs w:val="24"/>
        </w:rPr>
        <w:tab/>
        <w:t>No</w:t>
      </w:r>
      <w:r w:rsidRPr="008E59E0">
        <w:rPr>
          <w:rFonts w:ascii="Montserrat" w:hAnsi="Montserrat" w:cs="Arial"/>
          <w:szCs w:val="24"/>
        </w:rPr>
        <w:t xml:space="preserve">  </w:t>
      </w:r>
      <w:sdt>
        <w:sdtPr>
          <w:rPr>
            <w:rFonts w:ascii="Montserrat" w:hAnsi="Montserrat" w:cs="Arial"/>
            <w:szCs w:val="24"/>
          </w:rPr>
          <w:id w:val="129603497"/>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14:paraId="01DE953F" w14:textId="77777777" w:rsidR="00F43F28" w:rsidRPr="008E59E0" w:rsidRDefault="00F43F28" w:rsidP="00F43F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Montserrat" w:hAnsi="Montserrat" w:cs="Arial"/>
          <w:szCs w:val="24"/>
          <w:lang w:eastAsia="en-GB"/>
        </w:rPr>
      </w:pPr>
    </w:p>
    <w:p w14:paraId="5310474F" w14:textId="0C88DBFD" w:rsidR="00F43F28" w:rsidRDefault="00F43F28" w:rsidP="00F43F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Montserrat" w:hAnsi="Montserrat" w:cs="Arial"/>
          <w:szCs w:val="24"/>
          <w:lang w:eastAsia="en-GB"/>
        </w:rPr>
      </w:pPr>
      <w:r w:rsidRPr="008E59E0">
        <w:rPr>
          <w:rFonts w:ascii="Montserrat" w:hAnsi="Montserrat" w:cs="Arial"/>
          <w:szCs w:val="24"/>
          <w:lang w:eastAsia="en-GB"/>
        </w:rPr>
        <w:t>Where yes, please detail:</w:t>
      </w:r>
    </w:p>
    <w:p w14:paraId="796C36A6" w14:textId="77777777" w:rsidR="00F43F28" w:rsidRDefault="00F43F28" w:rsidP="00F43F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Montserrat" w:hAnsi="Montserrat" w:cs="Arial"/>
          <w:szCs w:val="24"/>
          <w:lang w:eastAsia="en-GB"/>
        </w:rPr>
      </w:pPr>
    </w:p>
    <w:p w14:paraId="708EF741" w14:textId="7015A314" w:rsidR="00F43F28" w:rsidRPr="008E59E0" w:rsidRDefault="00F43F28" w:rsidP="007D1916">
      <w:pPr>
        <w:jc w:val="both"/>
        <w:rPr>
          <w:rFonts w:ascii="Montserrat" w:hAnsi="Montserrat" w:cs="Arial"/>
          <w:szCs w:val="24"/>
        </w:rPr>
      </w:pPr>
    </w:p>
    <w:p w14:paraId="3E5203EB" w14:textId="29178A75" w:rsidR="00D10407" w:rsidRPr="008E59E0" w:rsidRDefault="0063383D" w:rsidP="00F43F28">
      <w:pPr>
        <w:pBdr>
          <w:top w:val="single" w:sz="4" w:space="1" w:color="auto"/>
          <w:left w:val="single" w:sz="4" w:space="4" w:color="auto"/>
          <w:bottom w:val="single" w:sz="4" w:space="1" w:color="auto"/>
          <w:right w:val="single" w:sz="4" w:space="4" w:color="auto"/>
          <w:bar w:val="single" w:sz="4" w:color="auto"/>
        </w:pBdr>
        <w:jc w:val="both"/>
        <w:rPr>
          <w:rFonts w:ascii="Montserrat" w:hAnsi="Montserrat" w:cs="Arial"/>
          <w:szCs w:val="24"/>
        </w:rPr>
      </w:pPr>
      <w:r>
        <w:rPr>
          <w:rFonts w:ascii="Montserrat" w:hAnsi="Montserrat" w:cs="Arial"/>
          <w:szCs w:val="24"/>
        </w:rPr>
        <w:t xml:space="preserve">2. </w:t>
      </w:r>
      <w:r w:rsidR="00D10407" w:rsidRPr="008E59E0">
        <w:rPr>
          <w:rFonts w:ascii="Montserrat" w:hAnsi="Montserrat" w:cs="Arial"/>
          <w:szCs w:val="24"/>
        </w:rPr>
        <w:t>Do you currently hold any Ministerial Public Appointments?</w:t>
      </w:r>
    </w:p>
    <w:p w14:paraId="6B6D15A0" w14:textId="77777777" w:rsidR="00D10407" w:rsidRPr="008E59E0" w:rsidRDefault="00D10407" w:rsidP="00F43F28">
      <w:pPr>
        <w:pBdr>
          <w:top w:val="single" w:sz="4" w:space="1" w:color="auto"/>
          <w:left w:val="single" w:sz="4" w:space="4" w:color="auto"/>
          <w:bottom w:val="single" w:sz="4" w:space="1" w:color="auto"/>
          <w:right w:val="single" w:sz="4" w:space="4" w:color="auto"/>
          <w:bar w:val="single" w:sz="4" w:color="auto"/>
        </w:pBdr>
        <w:jc w:val="both"/>
        <w:rPr>
          <w:rFonts w:ascii="Montserrat" w:hAnsi="Montserrat" w:cs="Arial"/>
          <w:szCs w:val="24"/>
        </w:rPr>
      </w:pPr>
    </w:p>
    <w:p w14:paraId="52E3915C" w14:textId="2C19D011" w:rsidR="00D10407" w:rsidRPr="008E59E0" w:rsidRDefault="00D10407" w:rsidP="00F43F28">
      <w:pPr>
        <w:pBdr>
          <w:top w:val="single" w:sz="4" w:space="1" w:color="auto"/>
          <w:left w:val="single" w:sz="4" w:space="4" w:color="auto"/>
          <w:bottom w:val="single" w:sz="4" w:space="1" w:color="auto"/>
          <w:right w:val="single" w:sz="4" w:space="4" w:color="auto"/>
          <w:bar w:val="single" w:sz="4" w:color="auto"/>
        </w:pBdr>
        <w:jc w:val="both"/>
        <w:rPr>
          <w:rFonts w:ascii="Montserrat" w:hAnsi="Montserrat" w:cs="Arial"/>
          <w:szCs w:val="24"/>
          <w:lang w:eastAsia="en-GB"/>
        </w:rPr>
      </w:pPr>
      <w:r w:rsidRPr="008E59E0">
        <w:rPr>
          <w:rFonts w:ascii="Montserrat" w:hAnsi="Montserrat" w:cs="Arial"/>
          <w:b/>
          <w:szCs w:val="24"/>
        </w:rPr>
        <w:t>Yes</w:t>
      </w:r>
      <w:r w:rsidRPr="008E59E0">
        <w:rPr>
          <w:rFonts w:ascii="Montserrat" w:hAnsi="Montserrat" w:cs="Arial"/>
          <w:szCs w:val="24"/>
        </w:rPr>
        <w:t xml:space="preserve">  </w:t>
      </w:r>
      <w:sdt>
        <w:sdtPr>
          <w:rPr>
            <w:rFonts w:ascii="Montserrat" w:hAnsi="Montserrat" w:cs="Arial"/>
            <w:szCs w:val="24"/>
          </w:rPr>
          <w:id w:val="1741288960"/>
          <w14:checkbox>
            <w14:checked w14:val="0"/>
            <w14:checkedState w14:val="2612" w14:font="MS Gothic"/>
            <w14:uncheckedState w14:val="2610" w14:font="MS Gothic"/>
          </w14:checkbox>
        </w:sdtPr>
        <w:sdtEndPr/>
        <w:sdtContent>
          <w:r w:rsidR="0063383D">
            <w:rPr>
              <w:rFonts w:ascii="MS Gothic" w:eastAsia="MS Gothic" w:hAnsi="MS Gothic" w:cs="Arial" w:hint="eastAsia"/>
              <w:szCs w:val="24"/>
            </w:rPr>
            <w:t>☐</w:t>
          </w:r>
        </w:sdtContent>
      </w:sdt>
      <w:r w:rsidRPr="008E59E0">
        <w:rPr>
          <w:rFonts w:ascii="Montserrat" w:hAnsi="Montserrat" w:cs="Arial"/>
          <w:b/>
          <w:szCs w:val="24"/>
        </w:rPr>
        <w:tab/>
        <w:t>No</w:t>
      </w:r>
      <w:r w:rsidRPr="008E59E0">
        <w:rPr>
          <w:rFonts w:ascii="Montserrat" w:hAnsi="Montserrat" w:cs="Arial"/>
          <w:szCs w:val="24"/>
        </w:rPr>
        <w:t xml:space="preserve">  </w:t>
      </w:r>
      <w:sdt>
        <w:sdtPr>
          <w:rPr>
            <w:rFonts w:ascii="Montserrat" w:hAnsi="Montserrat" w:cs="Arial"/>
            <w:szCs w:val="24"/>
          </w:rPr>
          <w:id w:val="-2142186296"/>
          <w14:checkbox>
            <w14:checked w14:val="0"/>
            <w14:checkedState w14:val="2612" w14:font="MS Gothic"/>
            <w14:uncheckedState w14:val="2610" w14:font="MS Gothic"/>
          </w14:checkbox>
        </w:sdtPr>
        <w:sdtEndPr/>
        <w:sdtContent>
          <w:r w:rsidR="0063383D">
            <w:rPr>
              <w:rFonts w:ascii="MS Gothic" w:eastAsia="MS Gothic" w:hAnsi="MS Gothic" w:cs="Arial" w:hint="eastAsia"/>
              <w:szCs w:val="24"/>
            </w:rPr>
            <w:t>☐</w:t>
          </w:r>
        </w:sdtContent>
      </w:sdt>
    </w:p>
    <w:p w14:paraId="7F4C6889" w14:textId="77777777" w:rsidR="00D10407" w:rsidRPr="008E59E0" w:rsidRDefault="00D10407" w:rsidP="00F43F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Montserrat" w:hAnsi="Montserrat" w:cs="Arial"/>
          <w:szCs w:val="24"/>
          <w:lang w:eastAsia="en-GB"/>
        </w:rPr>
      </w:pPr>
    </w:p>
    <w:p w14:paraId="3153421D" w14:textId="764FC4C9" w:rsidR="00D10407" w:rsidRDefault="00D10407" w:rsidP="00F43F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Montserrat" w:hAnsi="Montserrat" w:cs="Arial"/>
          <w:szCs w:val="24"/>
          <w:lang w:eastAsia="en-GB"/>
        </w:rPr>
      </w:pPr>
      <w:r w:rsidRPr="008E59E0">
        <w:rPr>
          <w:rFonts w:ascii="Montserrat" w:hAnsi="Montserrat" w:cs="Arial"/>
          <w:szCs w:val="24"/>
          <w:lang w:eastAsia="en-GB"/>
        </w:rPr>
        <w:t>Where yes, please detail:</w:t>
      </w:r>
    </w:p>
    <w:p w14:paraId="6D3D5372" w14:textId="77777777" w:rsidR="00F43F28" w:rsidRPr="008E59E0" w:rsidRDefault="00F43F28" w:rsidP="00F43F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Montserrat" w:hAnsi="Montserrat" w:cs="Arial"/>
          <w:szCs w:val="24"/>
          <w:lang w:eastAsia="en-GB"/>
        </w:rPr>
      </w:pPr>
    </w:p>
    <w:p w14:paraId="621C0D34" w14:textId="77777777" w:rsidR="00D10407" w:rsidRPr="008E59E0" w:rsidRDefault="00D10407" w:rsidP="007D1916">
      <w:pPr>
        <w:jc w:val="both"/>
        <w:rPr>
          <w:rFonts w:ascii="Montserrat" w:hAnsi="Montserrat" w:cs="Arial"/>
          <w:szCs w:val="24"/>
          <w:lang w:eastAsia="en-GB"/>
        </w:rPr>
      </w:pPr>
    </w:p>
    <w:p w14:paraId="69336658" w14:textId="3A8565EF" w:rsidR="00D10407" w:rsidRPr="008E59E0" w:rsidRDefault="0063383D" w:rsidP="00F43F28">
      <w:pPr>
        <w:pBdr>
          <w:top w:val="single" w:sz="4" w:space="1" w:color="auto"/>
          <w:left w:val="single" w:sz="4" w:space="4" w:color="auto"/>
          <w:bottom w:val="single" w:sz="4" w:space="1" w:color="auto"/>
          <w:right w:val="single" w:sz="4" w:space="4" w:color="auto"/>
          <w:bar w:val="single" w:sz="4" w:color="auto"/>
        </w:pBdr>
        <w:jc w:val="both"/>
        <w:rPr>
          <w:rFonts w:ascii="Montserrat" w:hAnsi="Montserrat" w:cs="Arial"/>
          <w:szCs w:val="24"/>
        </w:rPr>
      </w:pPr>
      <w:r>
        <w:rPr>
          <w:rFonts w:ascii="Montserrat" w:hAnsi="Montserrat" w:cs="Arial"/>
          <w:szCs w:val="24"/>
          <w:lang w:eastAsia="en-GB"/>
        </w:rPr>
        <w:t xml:space="preserve">3. </w:t>
      </w:r>
      <w:r w:rsidR="00D10407" w:rsidRPr="008E59E0">
        <w:rPr>
          <w:rFonts w:ascii="Montserrat" w:hAnsi="Montserrat" w:cs="Arial"/>
          <w:szCs w:val="24"/>
        </w:rPr>
        <w:t xml:space="preserve">Do you currently carry out work for/or on behalf of a Scottish Parliamentary Commission or Commissioner e.g. Public Standards Commissioner, </w:t>
      </w:r>
      <w:r w:rsidR="00D10407" w:rsidRPr="008E59E0">
        <w:rPr>
          <w:rFonts w:ascii="Montserrat" w:hAnsi="Montserrat" w:cs="Arial"/>
          <w:szCs w:val="24"/>
          <w:lang w:eastAsia="en-GB"/>
        </w:rPr>
        <w:t>Commissioner for Ethical Standards in Public Life in Scotland</w:t>
      </w:r>
      <w:r w:rsidR="00D10407" w:rsidRPr="008E59E0">
        <w:rPr>
          <w:rFonts w:ascii="Montserrat" w:hAnsi="Montserrat" w:cs="Arial"/>
          <w:szCs w:val="24"/>
        </w:rPr>
        <w:t xml:space="preserve"> (previously known as </w:t>
      </w:r>
      <w:r w:rsidR="00D10407" w:rsidRPr="008E59E0">
        <w:rPr>
          <w:rFonts w:ascii="Montserrat" w:hAnsi="Montserrat" w:cs="Arial"/>
          <w:szCs w:val="24"/>
          <w:lang w:eastAsia="en-GB"/>
        </w:rPr>
        <w:t>Public Appointments Commissioner),</w:t>
      </w:r>
      <w:r w:rsidR="00D10407" w:rsidRPr="008E59E0">
        <w:rPr>
          <w:rFonts w:ascii="Montserrat" w:hAnsi="Montserrat" w:cs="Arial"/>
          <w:szCs w:val="24"/>
        </w:rPr>
        <w:t xml:space="preserve"> Scottish Public Services Ombudsman, Scottish Commission for Human Rights?</w:t>
      </w:r>
    </w:p>
    <w:p w14:paraId="73EA31BB" w14:textId="77777777" w:rsidR="00D10407" w:rsidRPr="008E59E0" w:rsidRDefault="00D10407" w:rsidP="00F43F28">
      <w:pPr>
        <w:pBdr>
          <w:top w:val="single" w:sz="4" w:space="1" w:color="auto"/>
          <w:left w:val="single" w:sz="4" w:space="4" w:color="auto"/>
          <w:bottom w:val="single" w:sz="4" w:space="1" w:color="auto"/>
          <w:right w:val="single" w:sz="4" w:space="4" w:color="auto"/>
          <w:bar w:val="single" w:sz="4" w:color="auto"/>
        </w:pBdr>
        <w:jc w:val="both"/>
        <w:rPr>
          <w:rFonts w:ascii="Montserrat" w:hAnsi="Montserrat" w:cs="Arial"/>
          <w:szCs w:val="24"/>
          <w:lang w:eastAsia="en-GB"/>
        </w:rPr>
      </w:pPr>
    </w:p>
    <w:p w14:paraId="7A82C51F" w14:textId="488C6080" w:rsidR="00D10407" w:rsidRPr="008E59E0" w:rsidRDefault="00D10407" w:rsidP="00F43F28">
      <w:pPr>
        <w:pBdr>
          <w:top w:val="single" w:sz="4" w:space="1" w:color="auto"/>
          <w:left w:val="single" w:sz="4" w:space="4" w:color="auto"/>
          <w:bottom w:val="single" w:sz="4" w:space="1" w:color="auto"/>
          <w:right w:val="single" w:sz="4" w:space="4" w:color="auto"/>
          <w:bar w:val="single" w:sz="4" w:color="auto"/>
        </w:pBdr>
        <w:jc w:val="both"/>
        <w:rPr>
          <w:rFonts w:ascii="Montserrat" w:hAnsi="Montserrat" w:cs="Arial"/>
          <w:szCs w:val="24"/>
          <w:lang w:eastAsia="en-GB"/>
        </w:rPr>
      </w:pPr>
      <w:r w:rsidRPr="008E59E0">
        <w:rPr>
          <w:rFonts w:ascii="Montserrat" w:hAnsi="Montserrat" w:cs="Arial"/>
          <w:b/>
          <w:szCs w:val="24"/>
        </w:rPr>
        <w:t>Yes</w:t>
      </w:r>
      <w:r w:rsidRPr="008E59E0">
        <w:rPr>
          <w:rFonts w:ascii="Montserrat" w:hAnsi="Montserrat" w:cs="Arial"/>
          <w:szCs w:val="24"/>
        </w:rPr>
        <w:t xml:space="preserve">  </w:t>
      </w:r>
      <w:sdt>
        <w:sdtPr>
          <w:rPr>
            <w:rFonts w:ascii="Montserrat" w:hAnsi="Montserrat" w:cs="Arial"/>
            <w:szCs w:val="24"/>
          </w:rPr>
          <w:id w:val="-1239709558"/>
          <w14:checkbox>
            <w14:checked w14:val="0"/>
            <w14:checkedState w14:val="2612" w14:font="MS Gothic"/>
            <w14:uncheckedState w14:val="2610" w14:font="MS Gothic"/>
          </w14:checkbox>
        </w:sdtPr>
        <w:sdtEndPr/>
        <w:sdtContent>
          <w:r w:rsidR="0063383D">
            <w:rPr>
              <w:rFonts w:ascii="MS Gothic" w:eastAsia="MS Gothic" w:hAnsi="MS Gothic" w:cs="Arial" w:hint="eastAsia"/>
              <w:szCs w:val="24"/>
            </w:rPr>
            <w:t>☐</w:t>
          </w:r>
        </w:sdtContent>
      </w:sdt>
      <w:r w:rsidRPr="008E59E0">
        <w:rPr>
          <w:rFonts w:ascii="Montserrat" w:hAnsi="Montserrat" w:cs="Arial"/>
          <w:b/>
          <w:szCs w:val="24"/>
        </w:rPr>
        <w:tab/>
        <w:t>No</w:t>
      </w:r>
      <w:r w:rsidRPr="008E59E0">
        <w:rPr>
          <w:rFonts w:ascii="Montserrat" w:hAnsi="Montserrat" w:cs="Arial"/>
          <w:szCs w:val="24"/>
        </w:rPr>
        <w:t xml:space="preserve">  </w:t>
      </w:r>
      <w:sdt>
        <w:sdtPr>
          <w:rPr>
            <w:rFonts w:ascii="Montserrat" w:hAnsi="Montserrat" w:cs="Arial"/>
            <w:szCs w:val="24"/>
          </w:rPr>
          <w:id w:val="2130888674"/>
          <w14:checkbox>
            <w14:checked w14:val="0"/>
            <w14:checkedState w14:val="2612" w14:font="MS Gothic"/>
            <w14:uncheckedState w14:val="2610" w14:font="MS Gothic"/>
          </w14:checkbox>
        </w:sdtPr>
        <w:sdtEndPr/>
        <w:sdtContent>
          <w:r w:rsidR="0063383D">
            <w:rPr>
              <w:rFonts w:ascii="MS Gothic" w:eastAsia="MS Gothic" w:hAnsi="MS Gothic" w:cs="Arial" w:hint="eastAsia"/>
              <w:szCs w:val="24"/>
            </w:rPr>
            <w:t>☐</w:t>
          </w:r>
        </w:sdtContent>
      </w:sdt>
    </w:p>
    <w:p w14:paraId="05D12F93" w14:textId="77777777" w:rsidR="00D10407" w:rsidRPr="008E59E0" w:rsidRDefault="00D10407" w:rsidP="00F43F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Montserrat" w:hAnsi="Montserrat" w:cs="Arial"/>
          <w:szCs w:val="24"/>
          <w:lang w:eastAsia="en-GB"/>
        </w:rPr>
      </w:pPr>
    </w:p>
    <w:p w14:paraId="451AD0E0" w14:textId="27498FBA" w:rsidR="00D10407" w:rsidRDefault="00D10407" w:rsidP="00F43F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Montserrat" w:hAnsi="Montserrat" w:cs="Arial"/>
          <w:szCs w:val="24"/>
          <w:lang w:eastAsia="en-GB"/>
        </w:rPr>
      </w:pPr>
      <w:r w:rsidRPr="008E59E0">
        <w:rPr>
          <w:rFonts w:ascii="Montserrat" w:hAnsi="Montserrat" w:cs="Arial"/>
          <w:szCs w:val="24"/>
          <w:lang w:eastAsia="en-GB"/>
        </w:rPr>
        <w:t>Where yes, please detail:</w:t>
      </w:r>
    </w:p>
    <w:p w14:paraId="4C1B9F39" w14:textId="77777777" w:rsidR="00F43F28" w:rsidRPr="008E59E0" w:rsidRDefault="00F43F28" w:rsidP="00F43F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Montserrat" w:hAnsi="Montserrat" w:cs="Arial"/>
          <w:szCs w:val="24"/>
          <w:lang w:eastAsia="en-GB"/>
        </w:rPr>
      </w:pPr>
    </w:p>
    <w:p w14:paraId="30CBFD3D" w14:textId="77777777" w:rsidR="00D10407" w:rsidRPr="008E59E0" w:rsidRDefault="00D10407" w:rsidP="007D1916">
      <w:pPr>
        <w:jc w:val="both"/>
        <w:rPr>
          <w:rFonts w:ascii="Montserrat" w:hAnsi="Montserrat" w:cs="Arial"/>
          <w:szCs w:val="24"/>
          <w:lang w:eastAsia="en-GB"/>
        </w:rPr>
      </w:pPr>
    </w:p>
    <w:p w14:paraId="1CBEDB2A" w14:textId="56AF0E7E" w:rsidR="00D10407" w:rsidRPr="008E59E0" w:rsidRDefault="0063383D" w:rsidP="00F43F28">
      <w:pPr>
        <w:pBdr>
          <w:top w:val="single" w:sz="4" w:space="1" w:color="auto"/>
          <w:left w:val="single" w:sz="4" w:space="4" w:color="auto"/>
          <w:bottom w:val="single" w:sz="4" w:space="1" w:color="auto"/>
          <w:right w:val="single" w:sz="4" w:space="4" w:color="auto"/>
          <w:bar w:val="single" w:sz="4" w:color="auto"/>
        </w:pBdr>
        <w:jc w:val="both"/>
        <w:rPr>
          <w:rFonts w:ascii="Montserrat" w:hAnsi="Montserrat" w:cs="Arial"/>
          <w:szCs w:val="24"/>
          <w:lang w:eastAsia="en-GB"/>
        </w:rPr>
      </w:pPr>
      <w:r>
        <w:rPr>
          <w:rFonts w:ascii="Montserrat" w:hAnsi="Montserrat" w:cs="Arial"/>
          <w:szCs w:val="24"/>
          <w:lang w:eastAsia="en-GB"/>
        </w:rPr>
        <w:t xml:space="preserve">4. </w:t>
      </w:r>
      <w:r w:rsidR="00D10407" w:rsidRPr="008E59E0">
        <w:rPr>
          <w:rFonts w:ascii="Montserrat" w:hAnsi="Montserrat" w:cs="Arial"/>
          <w:szCs w:val="24"/>
          <w:lang w:eastAsia="en-GB"/>
        </w:rPr>
        <w:t>Have you previously held a public appointment?</w:t>
      </w:r>
    </w:p>
    <w:p w14:paraId="60EA911B" w14:textId="77777777" w:rsidR="00D10407" w:rsidRPr="008E59E0" w:rsidRDefault="00D10407" w:rsidP="00F43F28">
      <w:pPr>
        <w:pBdr>
          <w:top w:val="single" w:sz="4" w:space="1" w:color="auto"/>
          <w:left w:val="single" w:sz="4" w:space="4" w:color="auto"/>
          <w:bottom w:val="single" w:sz="4" w:space="1" w:color="auto"/>
          <w:right w:val="single" w:sz="4" w:space="4" w:color="auto"/>
          <w:bar w:val="single" w:sz="4" w:color="auto"/>
        </w:pBdr>
        <w:jc w:val="both"/>
        <w:rPr>
          <w:rFonts w:ascii="Montserrat" w:hAnsi="Montserrat" w:cs="Arial"/>
          <w:szCs w:val="24"/>
          <w:lang w:eastAsia="en-GB"/>
        </w:rPr>
      </w:pPr>
    </w:p>
    <w:p w14:paraId="21CD9127" w14:textId="4EE13C2B" w:rsidR="00D10407" w:rsidRPr="008E59E0" w:rsidRDefault="00D10407" w:rsidP="00F43F28">
      <w:pPr>
        <w:pBdr>
          <w:top w:val="single" w:sz="4" w:space="1" w:color="auto"/>
          <w:left w:val="single" w:sz="4" w:space="4" w:color="auto"/>
          <w:bottom w:val="single" w:sz="4" w:space="1" w:color="auto"/>
          <w:right w:val="single" w:sz="4" w:space="4" w:color="auto"/>
          <w:bar w:val="single" w:sz="4" w:color="auto"/>
        </w:pBdr>
        <w:jc w:val="both"/>
        <w:rPr>
          <w:rFonts w:ascii="Montserrat" w:hAnsi="Montserrat" w:cs="Arial"/>
          <w:szCs w:val="24"/>
          <w:lang w:eastAsia="en-GB"/>
        </w:rPr>
      </w:pPr>
      <w:r w:rsidRPr="008E59E0">
        <w:rPr>
          <w:rFonts w:ascii="Montserrat" w:hAnsi="Montserrat" w:cs="Arial"/>
          <w:b/>
          <w:szCs w:val="24"/>
        </w:rPr>
        <w:t>Yes</w:t>
      </w:r>
      <w:r w:rsidRPr="008E59E0">
        <w:rPr>
          <w:rFonts w:ascii="Montserrat" w:hAnsi="Montserrat" w:cs="Arial"/>
          <w:szCs w:val="24"/>
        </w:rPr>
        <w:t xml:space="preserve">  </w:t>
      </w:r>
      <w:sdt>
        <w:sdtPr>
          <w:rPr>
            <w:rFonts w:ascii="Montserrat" w:hAnsi="Montserrat" w:cs="Arial"/>
            <w:szCs w:val="24"/>
          </w:rPr>
          <w:id w:val="-925342141"/>
          <w14:checkbox>
            <w14:checked w14:val="0"/>
            <w14:checkedState w14:val="2612" w14:font="MS Gothic"/>
            <w14:uncheckedState w14:val="2610" w14:font="MS Gothic"/>
          </w14:checkbox>
        </w:sdtPr>
        <w:sdtEndPr/>
        <w:sdtContent>
          <w:r w:rsidR="0063383D">
            <w:rPr>
              <w:rFonts w:ascii="MS Gothic" w:eastAsia="MS Gothic" w:hAnsi="MS Gothic" w:cs="Arial" w:hint="eastAsia"/>
              <w:szCs w:val="24"/>
            </w:rPr>
            <w:t>☐</w:t>
          </w:r>
        </w:sdtContent>
      </w:sdt>
      <w:r w:rsidRPr="008E59E0">
        <w:rPr>
          <w:rFonts w:ascii="Montserrat" w:hAnsi="Montserrat" w:cs="Arial"/>
          <w:b/>
          <w:szCs w:val="24"/>
        </w:rPr>
        <w:tab/>
        <w:t>No</w:t>
      </w:r>
      <w:r w:rsidRPr="008E59E0">
        <w:rPr>
          <w:rFonts w:ascii="Montserrat" w:hAnsi="Montserrat" w:cs="Arial"/>
          <w:szCs w:val="24"/>
        </w:rPr>
        <w:t xml:space="preserve">  </w:t>
      </w:r>
      <w:sdt>
        <w:sdtPr>
          <w:rPr>
            <w:rFonts w:ascii="Montserrat" w:hAnsi="Montserrat" w:cs="Arial"/>
            <w:szCs w:val="24"/>
          </w:rPr>
          <w:id w:val="-1670784118"/>
          <w14:checkbox>
            <w14:checked w14:val="0"/>
            <w14:checkedState w14:val="2612" w14:font="MS Gothic"/>
            <w14:uncheckedState w14:val="2610" w14:font="MS Gothic"/>
          </w14:checkbox>
        </w:sdtPr>
        <w:sdtEndPr/>
        <w:sdtContent>
          <w:r w:rsidR="0063383D">
            <w:rPr>
              <w:rFonts w:ascii="MS Gothic" w:eastAsia="MS Gothic" w:hAnsi="MS Gothic" w:cs="Arial" w:hint="eastAsia"/>
              <w:szCs w:val="24"/>
            </w:rPr>
            <w:t>☐</w:t>
          </w:r>
        </w:sdtContent>
      </w:sdt>
    </w:p>
    <w:p w14:paraId="66463E90" w14:textId="77777777" w:rsidR="00D10407" w:rsidRPr="008E59E0" w:rsidRDefault="00D10407" w:rsidP="00F43F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Montserrat" w:hAnsi="Montserrat" w:cs="Arial"/>
          <w:szCs w:val="24"/>
          <w:lang w:eastAsia="en-GB"/>
        </w:rPr>
      </w:pPr>
    </w:p>
    <w:p w14:paraId="20E2B458" w14:textId="77777777" w:rsidR="00F43F28" w:rsidRPr="008E59E0" w:rsidRDefault="00D10407" w:rsidP="00F43F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Montserrat" w:hAnsi="Montserrat" w:cs="Arial"/>
          <w:szCs w:val="24"/>
          <w:lang w:eastAsia="en-GB"/>
        </w:rPr>
      </w:pPr>
      <w:r w:rsidRPr="008E59E0">
        <w:rPr>
          <w:rFonts w:ascii="Montserrat" w:hAnsi="Montserrat" w:cs="Arial"/>
          <w:szCs w:val="24"/>
          <w:lang w:eastAsia="en-GB"/>
        </w:rPr>
        <w:t xml:space="preserve">Where yes, please provide details for any public appointments you have previously held, including the name of the body, position held, date </w:t>
      </w:r>
      <w:r w:rsidR="00F43F28" w:rsidRPr="008E59E0">
        <w:rPr>
          <w:rFonts w:ascii="Montserrat" w:hAnsi="Montserrat" w:cs="Arial"/>
          <w:szCs w:val="24"/>
          <w:lang w:eastAsia="en-GB"/>
        </w:rPr>
        <w:t>appointed and period of appointment.</w:t>
      </w:r>
    </w:p>
    <w:p w14:paraId="40C311A7" w14:textId="77777777" w:rsidR="00F43F28" w:rsidRDefault="00F43F28" w:rsidP="00F43F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Montserrat" w:hAnsi="Montserrat" w:cs="Arial"/>
          <w:szCs w:val="24"/>
          <w:lang w:eastAsia="en-GB"/>
        </w:rPr>
      </w:pPr>
    </w:p>
    <w:p w14:paraId="7E9E84C9" w14:textId="77777777" w:rsidR="00D10407" w:rsidRPr="008E59E0" w:rsidRDefault="00D10407" w:rsidP="007D1916">
      <w:pPr>
        <w:jc w:val="both"/>
        <w:rPr>
          <w:rFonts w:ascii="Montserrat" w:hAnsi="Montserrat" w:cs="Arial"/>
          <w:szCs w:val="24"/>
          <w:lang w:eastAsia="en-GB"/>
        </w:rPr>
      </w:pPr>
    </w:p>
    <w:p w14:paraId="5AAF173D" w14:textId="7B20A738" w:rsidR="00D10407" w:rsidRPr="008E59E0" w:rsidRDefault="0063383D" w:rsidP="00F43F28">
      <w:pPr>
        <w:pBdr>
          <w:top w:val="single" w:sz="4" w:space="1" w:color="auto"/>
          <w:left w:val="single" w:sz="4" w:space="4" w:color="auto"/>
          <w:bottom w:val="single" w:sz="4" w:space="1" w:color="auto"/>
          <w:right w:val="single" w:sz="4" w:space="4" w:color="auto"/>
          <w:bar w:val="single" w:sz="4" w:color="auto"/>
        </w:pBdr>
        <w:jc w:val="both"/>
        <w:rPr>
          <w:rFonts w:ascii="Montserrat" w:hAnsi="Montserrat" w:cs="Arial"/>
          <w:bCs/>
          <w:szCs w:val="24"/>
        </w:rPr>
      </w:pPr>
      <w:r>
        <w:rPr>
          <w:rFonts w:ascii="Montserrat" w:hAnsi="Montserrat" w:cs="Arial"/>
          <w:szCs w:val="24"/>
          <w:lang w:eastAsia="en-GB"/>
        </w:rPr>
        <w:t xml:space="preserve">5. </w:t>
      </w:r>
      <w:r w:rsidR="00D10407" w:rsidRPr="008E59E0">
        <w:rPr>
          <w:rFonts w:ascii="Montserrat" w:hAnsi="Montserrat" w:cs="Arial"/>
          <w:bCs/>
          <w:szCs w:val="24"/>
        </w:rPr>
        <w:t>We wish to promote and encourage senior officers and appointees making appropriate contributions to the work of other bodies.  To ensure that there is no conflict of interest, please confirm whether you are currently a full-time senior employee (Chief Executive or Director) or Non-Executive Director</w:t>
      </w:r>
      <w:r w:rsidR="00120A35" w:rsidRPr="008E59E0">
        <w:rPr>
          <w:rFonts w:ascii="Montserrat" w:hAnsi="Montserrat" w:cs="Arial"/>
          <w:bCs/>
          <w:szCs w:val="24"/>
        </w:rPr>
        <w:t>/Member</w:t>
      </w:r>
      <w:r w:rsidR="00D10407" w:rsidRPr="008E59E0">
        <w:rPr>
          <w:rFonts w:ascii="Montserrat" w:hAnsi="Montserrat" w:cs="Arial"/>
          <w:bCs/>
          <w:szCs w:val="24"/>
        </w:rPr>
        <w:t xml:space="preserve"> of a Scottish public body or hold any other </w:t>
      </w:r>
      <w:r w:rsidR="00D10407" w:rsidRPr="008E59E0">
        <w:rPr>
          <w:rFonts w:ascii="Montserrat" w:hAnsi="Montserrat" w:cs="Arial"/>
          <w:szCs w:val="24"/>
        </w:rPr>
        <w:t>Non-Executive Directorships</w:t>
      </w:r>
      <w:r w:rsidR="00120A35" w:rsidRPr="008E59E0">
        <w:rPr>
          <w:rFonts w:ascii="Montserrat" w:hAnsi="Montserrat" w:cs="Arial"/>
          <w:szCs w:val="24"/>
        </w:rPr>
        <w:t>/Memberships</w:t>
      </w:r>
      <w:r w:rsidR="00D10407" w:rsidRPr="008E59E0">
        <w:rPr>
          <w:rFonts w:ascii="Montserrat" w:hAnsi="Montserrat" w:cs="Arial"/>
          <w:szCs w:val="24"/>
        </w:rPr>
        <w:t xml:space="preserve"> in the public, private or third sector</w:t>
      </w:r>
      <w:r w:rsidR="00D10407" w:rsidRPr="008E59E0">
        <w:rPr>
          <w:rFonts w:ascii="Montserrat" w:hAnsi="Montserrat" w:cs="Arial"/>
          <w:bCs/>
          <w:szCs w:val="24"/>
        </w:rPr>
        <w:t>?</w:t>
      </w:r>
    </w:p>
    <w:p w14:paraId="0A1B5675" w14:textId="77777777" w:rsidR="00D10407" w:rsidRPr="008E59E0" w:rsidRDefault="00D10407" w:rsidP="00F43F28">
      <w:pPr>
        <w:pBdr>
          <w:top w:val="single" w:sz="4" w:space="1" w:color="auto"/>
          <w:left w:val="single" w:sz="4" w:space="4" w:color="auto"/>
          <w:bottom w:val="single" w:sz="4" w:space="1" w:color="auto"/>
          <w:right w:val="single" w:sz="4" w:space="4" w:color="auto"/>
          <w:bar w:val="single" w:sz="4" w:color="auto"/>
        </w:pBdr>
        <w:jc w:val="both"/>
        <w:rPr>
          <w:rFonts w:ascii="Montserrat" w:hAnsi="Montserrat" w:cs="Arial"/>
          <w:bCs/>
          <w:szCs w:val="24"/>
        </w:rPr>
      </w:pPr>
    </w:p>
    <w:p w14:paraId="55D06B11" w14:textId="6BF4BA3E" w:rsidR="00D10407" w:rsidRPr="008E59E0" w:rsidRDefault="00D10407" w:rsidP="00F43F28">
      <w:pPr>
        <w:pBdr>
          <w:top w:val="single" w:sz="4" w:space="1" w:color="auto"/>
          <w:left w:val="single" w:sz="4" w:space="4" w:color="auto"/>
          <w:bottom w:val="single" w:sz="4" w:space="1" w:color="auto"/>
          <w:right w:val="single" w:sz="4" w:space="4" w:color="auto"/>
          <w:bar w:val="single" w:sz="4" w:color="auto"/>
        </w:pBdr>
        <w:jc w:val="both"/>
        <w:rPr>
          <w:rFonts w:ascii="Montserrat" w:hAnsi="Montserrat" w:cs="Arial"/>
          <w:szCs w:val="24"/>
          <w:lang w:eastAsia="en-GB"/>
        </w:rPr>
      </w:pPr>
      <w:r w:rsidRPr="008E59E0">
        <w:rPr>
          <w:rFonts w:ascii="Montserrat" w:hAnsi="Montserrat" w:cs="Arial"/>
          <w:b/>
          <w:szCs w:val="24"/>
        </w:rPr>
        <w:t>Yes</w:t>
      </w:r>
      <w:r w:rsidRPr="008E59E0">
        <w:rPr>
          <w:rFonts w:ascii="Montserrat" w:hAnsi="Montserrat" w:cs="Arial"/>
          <w:szCs w:val="24"/>
        </w:rPr>
        <w:t xml:space="preserve">  </w:t>
      </w:r>
      <w:sdt>
        <w:sdtPr>
          <w:rPr>
            <w:rFonts w:ascii="Montserrat" w:hAnsi="Montserrat" w:cs="Arial"/>
            <w:szCs w:val="24"/>
          </w:rPr>
          <w:id w:val="1866793490"/>
          <w14:checkbox>
            <w14:checked w14:val="0"/>
            <w14:checkedState w14:val="2612" w14:font="MS Gothic"/>
            <w14:uncheckedState w14:val="2610" w14:font="MS Gothic"/>
          </w14:checkbox>
        </w:sdtPr>
        <w:sdtEndPr/>
        <w:sdtContent>
          <w:r w:rsidR="0063383D">
            <w:rPr>
              <w:rFonts w:ascii="MS Gothic" w:eastAsia="MS Gothic" w:hAnsi="MS Gothic" w:cs="Arial" w:hint="eastAsia"/>
              <w:szCs w:val="24"/>
            </w:rPr>
            <w:t>☐</w:t>
          </w:r>
        </w:sdtContent>
      </w:sdt>
      <w:r w:rsidRPr="008E59E0">
        <w:rPr>
          <w:rFonts w:ascii="Montserrat" w:hAnsi="Montserrat" w:cs="Arial"/>
          <w:b/>
          <w:szCs w:val="24"/>
        </w:rPr>
        <w:tab/>
        <w:t>No</w:t>
      </w:r>
      <w:r w:rsidRPr="008E59E0">
        <w:rPr>
          <w:rFonts w:ascii="Montserrat" w:hAnsi="Montserrat" w:cs="Arial"/>
          <w:szCs w:val="24"/>
        </w:rPr>
        <w:t xml:space="preserve">  </w:t>
      </w:r>
      <w:sdt>
        <w:sdtPr>
          <w:rPr>
            <w:rFonts w:ascii="Montserrat" w:hAnsi="Montserrat" w:cs="Arial"/>
            <w:szCs w:val="24"/>
          </w:rPr>
          <w:id w:val="-1240869298"/>
          <w14:checkbox>
            <w14:checked w14:val="0"/>
            <w14:checkedState w14:val="2612" w14:font="MS Gothic"/>
            <w14:uncheckedState w14:val="2610" w14:font="MS Gothic"/>
          </w14:checkbox>
        </w:sdtPr>
        <w:sdtEndPr/>
        <w:sdtContent>
          <w:r w:rsidR="0063383D">
            <w:rPr>
              <w:rFonts w:ascii="MS Gothic" w:eastAsia="MS Gothic" w:hAnsi="MS Gothic" w:cs="Arial" w:hint="eastAsia"/>
              <w:szCs w:val="24"/>
            </w:rPr>
            <w:t>☐</w:t>
          </w:r>
        </w:sdtContent>
      </w:sdt>
    </w:p>
    <w:p w14:paraId="37A85D98" w14:textId="77777777" w:rsidR="00D10407" w:rsidRPr="008E59E0" w:rsidRDefault="00D10407" w:rsidP="00F43F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Montserrat" w:hAnsi="Montserrat" w:cs="Arial"/>
          <w:szCs w:val="24"/>
          <w:lang w:eastAsia="en-GB"/>
        </w:rPr>
      </w:pPr>
    </w:p>
    <w:p w14:paraId="511B51B5" w14:textId="11828FDB" w:rsidR="00D10407" w:rsidRDefault="00D10407" w:rsidP="00F43F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Montserrat" w:hAnsi="Montserrat" w:cs="Arial"/>
          <w:szCs w:val="24"/>
          <w:lang w:eastAsia="en-GB"/>
        </w:rPr>
      </w:pPr>
      <w:r w:rsidRPr="008E59E0">
        <w:rPr>
          <w:rFonts w:ascii="Montserrat" w:hAnsi="Montserrat" w:cs="Arial"/>
          <w:szCs w:val="24"/>
          <w:lang w:eastAsia="en-GB"/>
        </w:rPr>
        <w:t>Where yes, please detail:</w:t>
      </w:r>
    </w:p>
    <w:p w14:paraId="58D5910F" w14:textId="77777777" w:rsidR="00F43F28" w:rsidRPr="008E59E0" w:rsidRDefault="00F43F28" w:rsidP="00F43F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Montserrat" w:hAnsi="Montserrat" w:cs="Arial"/>
          <w:szCs w:val="24"/>
          <w:lang w:eastAsia="en-GB"/>
        </w:rPr>
      </w:pPr>
    </w:p>
    <w:p w14:paraId="201A5D27" w14:textId="77777777" w:rsidR="00D10407" w:rsidRPr="008E59E0" w:rsidRDefault="00D10407" w:rsidP="007D1916">
      <w:pPr>
        <w:jc w:val="both"/>
        <w:rPr>
          <w:rFonts w:ascii="Montserrat" w:hAnsi="Montserrat" w:cs="Arial"/>
          <w:szCs w:val="24"/>
          <w:lang w:eastAsia="en-GB"/>
        </w:rPr>
      </w:pPr>
    </w:p>
    <w:p w14:paraId="2E747730" w14:textId="2E5818A6" w:rsidR="00D10407" w:rsidRPr="008E59E0" w:rsidRDefault="0063383D" w:rsidP="008A642C">
      <w:pPr>
        <w:pBdr>
          <w:top w:val="single" w:sz="4" w:space="1" w:color="auto"/>
          <w:left w:val="single" w:sz="4" w:space="4" w:color="auto"/>
          <w:bottom w:val="single" w:sz="4" w:space="1" w:color="auto"/>
          <w:right w:val="single" w:sz="4" w:space="4" w:color="auto"/>
          <w:bar w:val="single" w:sz="4" w:color="auto"/>
        </w:pBdr>
        <w:jc w:val="both"/>
        <w:rPr>
          <w:rFonts w:ascii="Montserrat" w:hAnsi="Montserrat" w:cs="Arial"/>
          <w:szCs w:val="24"/>
          <w:lang w:eastAsia="en-GB"/>
        </w:rPr>
      </w:pPr>
      <w:r>
        <w:rPr>
          <w:rFonts w:ascii="Montserrat" w:hAnsi="Montserrat" w:cs="Arial"/>
          <w:lang w:val="en-US"/>
        </w:rPr>
        <w:t xml:space="preserve">6. </w:t>
      </w:r>
      <w:r w:rsidR="00D10407" w:rsidRPr="008E59E0">
        <w:rPr>
          <w:rFonts w:ascii="Montserrat" w:hAnsi="Montserrat" w:cs="Arial"/>
          <w:lang w:val="en-US"/>
        </w:rPr>
        <w:t xml:space="preserve">Are you currently, or have been involved in any political activity in the last 5 years? (This includes holding office as a local </w:t>
      </w:r>
      <w:r w:rsidR="000130DE" w:rsidRPr="008E59E0">
        <w:rPr>
          <w:rFonts w:ascii="Montserrat" w:hAnsi="Montserrat" w:cs="Arial"/>
          <w:lang w:val="en-US"/>
        </w:rPr>
        <w:t>Councilor</w:t>
      </w:r>
      <w:r w:rsidR="00D10407" w:rsidRPr="008E59E0">
        <w:rPr>
          <w:rFonts w:ascii="Montserrat" w:hAnsi="Montserrat" w:cs="Arial"/>
          <w:lang w:val="en-US"/>
        </w:rPr>
        <w:t>, MSP, MP, MEP, standing as a candidate, speaking on behalf of a party or candidate, acting as a political agent, holding office of a local branch of a party, canvassing or helping on behalf of a party at elections, making any recordable donations to a political party).</w:t>
      </w:r>
    </w:p>
    <w:p w14:paraId="450D33FE" w14:textId="77777777" w:rsidR="00D10407" w:rsidRPr="008E59E0" w:rsidRDefault="00D10407" w:rsidP="008A642C">
      <w:pPr>
        <w:pBdr>
          <w:top w:val="single" w:sz="4" w:space="1" w:color="auto"/>
          <w:left w:val="single" w:sz="4" w:space="4" w:color="auto"/>
          <w:bottom w:val="single" w:sz="4" w:space="1" w:color="auto"/>
          <w:right w:val="single" w:sz="4" w:space="4" w:color="auto"/>
          <w:bar w:val="single" w:sz="4" w:color="auto"/>
        </w:pBdr>
        <w:jc w:val="both"/>
        <w:rPr>
          <w:rFonts w:ascii="Montserrat" w:hAnsi="Montserrat" w:cs="Arial"/>
          <w:szCs w:val="24"/>
          <w:lang w:eastAsia="en-GB"/>
        </w:rPr>
      </w:pPr>
    </w:p>
    <w:p w14:paraId="26908306" w14:textId="5E12D7E6" w:rsidR="00D10407" w:rsidRPr="008E59E0" w:rsidRDefault="00D10407" w:rsidP="008A642C">
      <w:pPr>
        <w:pBdr>
          <w:top w:val="single" w:sz="4" w:space="1" w:color="auto"/>
          <w:left w:val="single" w:sz="4" w:space="4" w:color="auto"/>
          <w:bottom w:val="single" w:sz="4" w:space="1" w:color="auto"/>
          <w:right w:val="single" w:sz="4" w:space="4" w:color="auto"/>
          <w:bar w:val="single" w:sz="4" w:color="auto"/>
        </w:pBdr>
        <w:jc w:val="both"/>
        <w:rPr>
          <w:rFonts w:ascii="Montserrat" w:hAnsi="Montserrat" w:cs="Arial"/>
          <w:szCs w:val="24"/>
          <w:lang w:eastAsia="en-GB"/>
        </w:rPr>
      </w:pPr>
      <w:r w:rsidRPr="008E59E0">
        <w:rPr>
          <w:rFonts w:ascii="Montserrat" w:hAnsi="Montserrat" w:cs="Arial"/>
          <w:b/>
          <w:szCs w:val="24"/>
        </w:rPr>
        <w:t>Yes</w:t>
      </w:r>
      <w:r w:rsidRPr="008E59E0">
        <w:rPr>
          <w:rFonts w:ascii="Montserrat" w:hAnsi="Montserrat" w:cs="Arial"/>
          <w:szCs w:val="24"/>
        </w:rPr>
        <w:t xml:space="preserve">  </w:t>
      </w:r>
      <w:sdt>
        <w:sdtPr>
          <w:rPr>
            <w:rFonts w:ascii="Montserrat" w:hAnsi="Montserrat" w:cs="Arial"/>
            <w:szCs w:val="24"/>
          </w:rPr>
          <w:id w:val="-425189738"/>
          <w14:checkbox>
            <w14:checked w14:val="0"/>
            <w14:checkedState w14:val="2612" w14:font="MS Gothic"/>
            <w14:uncheckedState w14:val="2610" w14:font="MS Gothic"/>
          </w14:checkbox>
        </w:sdtPr>
        <w:sdtEndPr/>
        <w:sdtContent>
          <w:r w:rsidR="0063383D">
            <w:rPr>
              <w:rFonts w:ascii="MS Gothic" w:eastAsia="MS Gothic" w:hAnsi="MS Gothic" w:cs="Arial" w:hint="eastAsia"/>
              <w:szCs w:val="24"/>
            </w:rPr>
            <w:t>☐</w:t>
          </w:r>
        </w:sdtContent>
      </w:sdt>
      <w:r w:rsidRPr="008E59E0">
        <w:rPr>
          <w:rFonts w:ascii="Montserrat" w:hAnsi="Montserrat" w:cs="Arial"/>
          <w:b/>
          <w:szCs w:val="24"/>
        </w:rPr>
        <w:tab/>
        <w:t>No</w:t>
      </w:r>
      <w:r w:rsidRPr="008E59E0">
        <w:rPr>
          <w:rFonts w:ascii="Montserrat" w:hAnsi="Montserrat" w:cs="Arial"/>
          <w:szCs w:val="24"/>
        </w:rPr>
        <w:t xml:space="preserve">  </w:t>
      </w:r>
      <w:sdt>
        <w:sdtPr>
          <w:rPr>
            <w:rFonts w:ascii="Montserrat" w:hAnsi="Montserrat" w:cs="Arial"/>
            <w:szCs w:val="24"/>
          </w:rPr>
          <w:id w:val="-979221039"/>
          <w14:checkbox>
            <w14:checked w14:val="0"/>
            <w14:checkedState w14:val="2612" w14:font="MS Gothic"/>
            <w14:uncheckedState w14:val="2610" w14:font="MS Gothic"/>
          </w14:checkbox>
        </w:sdtPr>
        <w:sdtEndPr/>
        <w:sdtContent>
          <w:r w:rsidR="0063383D">
            <w:rPr>
              <w:rFonts w:ascii="MS Gothic" w:eastAsia="MS Gothic" w:hAnsi="MS Gothic" w:cs="Arial" w:hint="eastAsia"/>
              <w:szCs w:val="24"/>
            </w:rPr>
            <w:t>☐</w:t>
          </w:r>
        </w:sdtContent>
      </w:sdt>
    </w:p>
    <w:p w14:paraId="10FF384D" w14:textId="77777777" w:rsidR="00D10407" w:rsidRPr="008E59E0" w:rsidRDefault="00D10407" w:rsidP="008A642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Montserrat" w:hAnsi="Montserrat" w:cs="Arial"/>
          <w:szCs w:val="24"/>
          <w:lang w:eastAsia="en-GB"/>
        </w:rPr>
      </w:pPr>
    </w:p>
    <w:p w14:paraId="2A1FA183" w14:textId="2E1D6092" w:rsidR="00D10407" w:rsidRDefault="00D10407" w:rsidP="008A642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Montserrat" w:hAnsi="Montserrat" w:cs="Arial"/>
          <w:szCs w:val="24"/>
          <w:lang w:eastAsia="en-GB"/>
        </w:rPr>
      </w:pPr>
      <w:r w:rsidRPr="008E59E0">
        <w:rPr>
          <w:rFonts w:ascii="Montserrat" w:hAnsi="Montserrat" w:cs="Arial"/>
          <w:szCs w:val="24"/>
          <w:lang w:eastAsia="en-GB"/>
        </w:rPr>
        <w:t>Where yes, please detail:</w:t>
      </w:r>
    </w:p>
    <w:p w14:paraId="380E9ACE" w14:textId="77777777" w:rsidR="008A642C" w:rsidRPr="008E59E0" w:rsidRDefault="008A642C" w:rsidP="008A642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Montserrat" w:hAnsi="Montserrat" w:cs="Arial"/>
          <w:szCs w:val="24"/>
          <w:lang w:eastAsia="en-GB"/>
        </w:rPr>
      </w:pPr>
    </w:p>
    <w:p w14:paraId="1A83F9A1" w14:textId="77777777" w:rsidR="00D10407" w:rsidRPr="008E59E0" w:rsidRDefault="00D10407" w:rsidP="007D1916">
      <w:pPr>
        <w:jc w:val="both"/>
        <w:rPr>
          <w:rFonts w:ascii="Montserrat" w:hAnsi="Montserrat" w:cs="Arial"/>
          <w:szCs w:val="24"/>
          <w:lang w:eastAsia="en-GB"/>
        </w:rPr>
      </w:pPr>
    </w:p>
    <w:p w14:paraId="540C6390" w14:textId="45B1E5B3" w:rsidR="00D10407" w:rsidRPr="008E59E0" w:rsidRDefault="0063383D" w:rsidP="008A642C">
      <w:pPr>
        <w:pBdr>
          <w:top w:val="single" w:sz="4" w:space="1" w:color="auto"/>
          <w:left w:val="single" w:sz="4" w:space="4" w:color="auto"/>
          <w:bottom w:val="single" w:sz="4" w:space="1" w:color="auto"/>
          <w:right w:val="single" w:sz="4" w:space="4" w:color="auto"/>
          <w:bar w:val="single" w:sz="4" w:color="auto"/>
        </w:pBdr>
        <w:jc w:val="both"/>
        <w:rPr>
          <w:rFonts w:ascii="Montserrat" w:hAnsi="Montserrat" w:cs="Arial"/>
          <w:szCs w:val="24"/>
          <w:lang w:eastAsia="en-GB"/>
        </w:rPr>
      </w:pPr>
      <w:r>
        <w:rPr>
          <w:rFonts w:ascii="Montserrat" w:hAnsi="Montserrat" w:cs="Arial"/>
          <w:szCs w:val="24"/>
          <w:lang w:eastAsia="en-GB"/>
        </w:rPr>
        <w:t xml:space="preserve">7. </w:t>
      </w:r>
      <w:r w:rsidR="00D10407" w:rsidRPr="008E59E0">
        <w:rPr>
          <w:rFonts w:ascii="Montserrat" w:hAnsi="Montserrat" w:cs="Arial"/>
          <w:b/>
          <w:szCs w:val="24"/>
          <w:lang w:eastAsia="en-GB"/>
        </w:rPr>
        <w:t>Research</w:t>
      </w:r>
      <w:r w:rsidR="00D10407" w:rsidRPr="008E59E0">
        <w:rPr>
          <w:rFonts w:ascii="Montserrat" w:hAnsi="Montserrat" w:cs="Arial"/>
          <w:szCs w:val="24"/>
          <w:lang w:eastAsia="en-GB"/>
        </w:rPr>
        <w:t xml:space="preserve"> - </w:t>
      </w:r>
      <w:r w:rsidR="00D10407" w:rsidRPr="008E59E0">
        <w:rPr>
          <w:rFonts w:ascii="Montserrat" w:hAnsi="Montserrat" w:cs="Arial"/>
          <w:bCs/>
          <w:szCs w:val="24"/>
          <w:lang w:eastAsia="en-GB"/>
        </w:rPr>
        <w:t>Please indicate below if you're content to be contacted in future by either the Scottish Government or the Commissioner for Ethical Standards in Public Life in Scotland, who may wish to seek your views on the public appointments process.  If you are contacted, any information you provide will be used by the Scottish Government and the Commissioner for Ethical Standards in Public Life in Scotland to secure improvements to the public appointments process. Any information you provide will be held on a confidential basis</w:t>
      </w:r>
    </w:p>
    <w:p w14:paraId="7A546F7D" w14:textId="77777777" w:rsidR="00D10407" w:rsidRPr="008E59E0" w:rsidRDefault="00D10407" w:rsidP="008A642C">
      <w:pPr>
        <w:pBdr>
          <w:top w:val="single" w:sz="4" w:space="1" w:color="auto"/>
          <w:left w:val="single" w:sz="4" w:space="4" w:color="auto"/>
          <w:bottom w:val="single" w:sz="4" w:space="1" w:color="auto"/>
          <w:right w:val="single" w:sz="4" w:space="4" w:color="auto"/>
          <w:bar w:val="single" w:sz="4" w:color="auto"/>
        </w:pBdr>
        <w:jc w:val="both"/>
        <w:rPr>
          <w:rFonts w:ascii="Montserrat" w:hAnsi="Montserrat" w:cs="Arial"/>
          <w:szCs w:val="24"/>
          <w:lang w:eastAsia="en-GB"/>
        </w:rPr>
      </w:pPr>
    </w:p>
    <w:p w14:paraId="144608FF" w14:textId="49271C1F" w:rsidR="00D10407" w:rsidRPr="008E59E0" w:rsidRDefault="00D10407" w:rsidP="008A642C">
      <w:pPr>
        <w:pBdr>
          <w:top w:val="single" w:sz="4" w:space="1" w:color="auto"/>
          <w:left w:val="single" w:sz="4" w:space="4" w:color="auto"/>
          <w:bottom w:val="single" w:sz="4" w:space="1" w:color="auto"/>
          <w:right w:val="single" w:sz="4" w:space="4" w:color="auto"/>
          <w:bar w:val="single" w:sz="4" w:color="auto"/>
        </w:pBdr>
        <w:jc w:val="both"/>
        <w:rPr>
          <w:rFonts w:ascii="Montserrat" w:hAnsi="Montserrat" w:cs="Arial"/>
          <w:szCs w:val="24"/>
          <w:lang w:eastAsia="en-GB"/>
        </w:rPr>
      </w:pPr>
      <w:r w:rsidRPr="008E59E0">
        <w:rPr>
          <w:rFonts w:ascii="Montserrat" w:hAnsi="Montserrat" w:cs="Arial"/>
          <w:b/>
          <w:szCs w:val="24"/>
        </w:rPr>
        <w:lastRenderedPageBreak/>
        <w:t>Yes</w:t>
      </w:r>
      <w:r w:rsidRPr="008E59E0">
        <w:rPr>
          <w:rFonts w:ascii="Montserrat" w:hAnsi="Montserrat" w:cs="Arial"/>
          <w:szCs w:val="24"/>
        </w:rPr>
        <w:t xml:space="preserve">  </w:t>
      </w:r>
      <w:sdt>
        <w:sdtPr>
          <w:rPr>
            <w:rFonts w:ascii="Montserrat" w:hAnsi="Montserrat" w:cs="Arial"/>
            <w:szCs w:val="24"/>
          </w:rPr>
          <w:id w:val="-1509211113"/>
          <w14:checkbox>
            <w14:checked w14:val="0"/>
            <w14:checkedState w14:val="2612" w14:font="MS Gothic"/>
            <w14:uncheckedState w14:val="2610" w14:font="MS Gothic"/>
          </w14:checkbox>
        </w:sdtPr>
        <w:sdtEndPr/>
        <w:sdtContent>
          <w:r w:rsidR="0063383D">
            <w:rPr>
              <w:rFonts w:ascii="MS Gothic" w:eastAsia="MS Gothic" w:hAnsi="MS Gothic" w:cs="Arial" w:hint="eastAsia"/>
              <w:szCs w:val="24"/>
            </w:rPr>
            <w:t>☐</w:t>
          </w:r>
        </w:sdtContent>
      </w:sdt>
      <w:r w:rsidRPr="008E59E0">
        <w:rPr>
          <w:rFonts w:ascii="Montserrat" w:hAnsi="Montserrat" w:cs="Arial"/>
          <w:b/>
          <w:szCs w:val="24"/>
        </w:rPr>
        <w:tab/>
        <w:t>No</w:t>
      </w:r>
      <w:r w:rsidRPr="008E59E0">
        <w:rPr>
          <w:rFonts w:ascii="Montserrat" w:hAnsi="Montserrat" w:cs="Arial"/>
          <w:szCs w:val="24"/>
        </w:rPr>
        <w:t xml:space="preserve">  </w:t>
      </w:r>
      <w:sdt>
        <w:sdtPr>
          <w:rPr>
            <w:rFonts w:ascii="Montserrat" w:hAnsi="Montserrat" w:cs="Arial"/>
            <w:szCs w:val="24"/>
          </w:rPr>
          <w:id w:val="303901431"/>
          <w14:checkbox>
            <w14:checked w14:val="0"/>
            <w14:checkedState w14:val="2612" w14:font="MS Gothic"/>
            <w14:uncheckedState w14:val="2610" w14:font="MS Gothic"/>
          </w14:checkbox>
        </w:sdtPr>
        <w:sdtEndPr/>
        <w:sdtContent>
          <w:r w:rsidR="0063383D">
            <w:rPr>
              <w:rFonts w:ascii="MS Gothic" w:eastAsia="MS Gothic" w:hAnsi="MS Gothic" w:cs="Arial" w:hint="eastAsia"/>
              <w:szCs w:val="24"/>
            </w:rPr>
            <w:t>☐</w:t>
          </w:r>
        </w:sdtContent>
      </w:sdt>
    </w:p>
    <w:p w14:paraId="5DD3D868" w14:textId="03FA934B" w:rsidR="00D10407" w:rsidRPr="008E59E0" w:rsidRDefault="00D10407" w:rsidP="007D1916">
      <w:pPr>
        <w:jc w:val="both"/>
        <w:rPr>
          <w:rFonts w:ascii="Montserrat" w:hAnsi="Montserrat" w:cs="Arial"/>
          <w:szCs w:val="24"/>
          <w:lang w:eastAsia="en-GB"/>
        </w:rPr>
      </w:pPr>
    </w:p>
    <w:p w14:paraId="0A234E50" w14:textId="4AA76624" w:rsidR="00F04539" w:rsidRPr="008E59E0" w:rsidRDefault="0063383D" w:rsidP="008A642C">
      <w:pPr>
        <w:pBdr>
          <w:top w:val="single" w:sz="4" w:space="1" w:color="auto"/>
          <w:left w:val="single" w:sz="4" w:space="4" w:color="auto"/>
          <w:bottom w:val="single" w:sz="4" w:space="1" w:color="auto"/>
          <w:right w:val="single" w:sz="4" w:space="4" w:color="auto"/>
          <w:bar w:val="single" w:sz="4" w:color="auto"/>
        </w:pBdr>
        <w:jc w:val="both"/>
        <w:rPr>
          <w:rFonts w:ascii="Montserrat" w:hAnsi="Montserrat" w:cs="Arial"/>
          <w:b/>
          <w:szCs w:val="24"/>
          <w:lang w:eastAsia="en-GB"/>
        </w:rPr>
      </w:pPr>
      <w:r>
        <w:rPr>
          <w:rFonts w:ascii="Montserrat" w:hAnsi="Montserrat" w:cs="Arial"/>
          <w:b/>
          <w:szCs w:val="24"/>
          <w:lang w:eastAsia="en-GB"/>
        </w:rPr>
        <w:t xml:space="preserve">8. </w:t>
      </w:r>
      <w:r w:rsidR="00F04539" w:rsidRPr="008E59E0">
        <w:rPr>
          <w:rFonts w:ascii="Montserrat" w:hAnsi="Montserrat" w:cs="Arial"/>
          <w:b/>
          <w:szCs w:val="24"/>
          <w:lang w:eastAsia="en-GB"/>
        </w:rPr>
        <w:t>Knowledge of the Selection Panel members</w:t>
      </w:r>
    </w:p>
    <w:p w14:paraId="07801740" w14:textId="77777777" w:rsidR="00F04539" w:rsidRPr="008E59E0" w:rsidRDefault="00F04539" w:rsidP="008A642C">
      <w:pPr>
        <w:pBdr>
          <w:top w:val="single" w:sz="4" w:space="1" w:color="auto"/>
          <w:left w:val="single" w:sz="4" w:space="4" w:color="auto"/>
          <w:bottom w:val="single" w:sz="4" w:space="1" w:color="auto"/>
          <w:right w:val="single" w:sz="4" w:space="4" w:color="auto"/>
          <w:bar w:val="single" w:sz="4" w:color="auto"/>
        </w:pBdr>
        <w:jc w:val="both"/>
        <w:rPr>
          <w:rFonts w:ascii="Montserrat" w:hAnsi="Montserrat" w:cs="Arial"/>
          <w:b/>
          <w:szCs w:val="24"/>
          <w:lang w:eastAsia="en-GB"/>
        </w:rPr>
      </w:pPr>
    </w:p>
    <w:p w14:paraId="5808B0F7" w14:textId="77777777" w:rsidR="00F04539" w:rsidRPr="008E59E0" w:rsidRDefault="00F04539" w:rsidP="008A642C">
      <w:pPr>
        <w:pBdr>
          <w:top w:val="single" w:sz="4" w:space="1" w:color="auto"/>
          <w:left w:val="single" w:sz="4" w:space="4" w:color="auto"/>
          <w:bottom w:val="single" w:sz="4" w:space="1" w:color="auto"/>
          <w:right w:val="single" w:sz="4" w:space="4" w:color="auto"/>
          <w:bar w:val="single" w:sz="4" w:color="auto"/>
        </w:pBdr>
        <w:jc w:val="both"/>
        <w:rPr>
          <w:rFonts w:ascii="Montserrat" w:hAnsi="Montserrat" w:cs="Arial"/>
          <w:bCs/>
          <w:szCs w:val="24"/>
          <w:lang w:eastAsia="en-GB"/>
        </w:rPr>
      </w:pPr>
      <w:r w:rsidRPr="008E59E0">
        <w:rPr>
          <w:rFonts w:ascii="Montserrat" w:hAnsi="Montserrat" w:cs="Arial"/>
          <w:bCs/>
          <w:szCs w:val="24"/>
          <w:lang w:eastAsia="en-GB"/>
        </w:rPr>
        <w:t>Please confirm if you know any of the members of the selection panel.  The names of the selection panel are found in the Application Information Pack.</w:t>
      </w:r>
    </w:p>
    <w:p w14:paraId="25BD4C06" w14:textId="77777777" w:rsidR="00F04539" w:rsidRPr="008E59E0" w:rsidRDefault="00F04539" w:rsidP="008A642C">
      <w:pPr>
        <w:pBdr>
          <w:top w:val="single" w:sz="4" w:space="1" w:color="auto"/>
          <w:left w:val="single" w:sz="4" w:space="4" w:color="auto"/>
          <w:bottom w:val="single" w:sz="4" w:space="1" w:color="auto"/>
          <w:right w:val="single" w:sz="4" w:space="4" w:color="auto"/>
          <w:bar w:val="single" w:sz="4" w:color="auto"/>
        </w:pBdr>
        <w:jc w:val="both"/>
        <w:rPr>
          <w:rFonts w:ascii="Montserrat" w:hAnsi="Montserrat" w:cs="Arial"/>
          <w:szCs w:val="24"/>
          <w:lang w:eastAsia="en-GB"/>
        </w:rPr>
      </w:pPr>
    </w:p>
    <w:p w14:paraId="6A1A4251" w14:textId="58153AF3" w:rsidR="00F04539" w:rsidRPr="008E59E0" w:rsidRDefault="00F04539" w:rsidP="008A642C">
      <w:pPr>
        <w:pBdr>
          <w:top w:val="single" w:sz="4" w:space="1" w:color="auto"/>
          <w:left w:val="single" w:sz="4" w:space="4" w:color="auto"/>
          <w:bottom w:val="single" w:sz="4" w:space="1" w:color="auto"/>
          <w:right w:val="single" w:sz="4" w:space="4" w:color="auto"/>
          <w:bar w:val="single" w:sz="4" w:color="auto"/>
        </w:pBdr>
        <w:jc w:val="both"/>
        <w:rPr>
          <w:rFonts w:ascii="Montserrat" w:hAnsi="Montserrat" w:cs="Arial"/>
          <w:szCs w:val="24"/>
          <w:lang w:eastAsia="en-GB"/>
        </w:rPr>
      </w:pPr>
      <w:r w:rsidRPr="008E59E0">
        <w:rPr>
          <w:rFonts w:ascii="Montserrat" w:hAnsi="Montserrat" w:cs="Arial"/>
          <w:b/>
          <w:szCs w:val="24"/>
        </w:rPr>
        <w:t>Yes</w:t>
      </w:r>
      <w:r w:rsidRPr="008E59E0">
        <w:rPr>
          <w:rFonts w:ascii="Montserrat" w:hAnsi="Montserrat" w:cs="Arial"/>
          <w:szCs w:val="24"/>
        </w:rPr>
        <w:t xml:space="preserve">  </w:t>
      </w:r>
      <w:sdt>
        <w:sdtPr>
          <w:rPr>
            <w:rFonts w:ascii="Montserrat" w:hAnsi="Montserrat" w:cs="Arial"/>
            <w:szCs w:val="24"/>
          </w:rPr>
          <w:id w:val="1295338416"/>
          <w14:checkbox>
            <w14:checked w14:val="0"/>
            <w14:checkedState w14:val="2612" w14:font="MS Gothic"/>
            <w14:uncheckedState w14:val="2610" w14:font="MS Gothic"/>
          </w14:checkbox>
        </w:sdtPr>
        <w:sdtEndPr/>
        <w:sdtContent>
          <w:r w:rsidR="0063383D">
            <w:rPr>
              <w:rFonts w:ascii="MS Gothic" w:eastAsia="MS Gothic" w:hAnsi="MS Gothic" w:cs="Arial" w:hint="eastAsia"/>
              <w:szCs w:val="24"/>
            </w:rPr>
            <w:t>☐</w:t>
          </w:r>
        </w:sdtContent>
      </w:sdt>
      <w:r w:rsidRPr="008E59E0">
        <w:rPr>
          <w:rFonts w:ascii="Montserrat" w:hAnsi="Montserrat" w:cs="Arial"/>
          <w:b/>
          <w:szCs w:val="24"/>
        </w:rPr>
        <w:tab/>
        <w:t>No</w:t>
      </w:r>
      <w:r w:rsidRPr="008E59E0">
        <w:rPr>
          <w:rFonts w:ascii="Montserrat" w:hAnsi="Montserrat" w:cs="Arial"/>
          <w:szCs w:val="24"/>
        </w:rPr>
        <w:t xml:space="preserve">  </w:t>
      </w:r>
      <w:sdt>
        <w:sdtPr>
          <w:rPr>
            <w:rFonts w:ascii="Montserrat" w:hAnsi="Montserrat" w:cs="Arial"/>
            <w:szCs w:val="24"/>
          </w:rPr>
          <w:id w:val="-894037245"/>
          <w14:checkbox>
            <w14:checked w14:val="0"/>
            <w14:checkedState w14:val="2612" w14:font="MS Gothic"/>
            <w14:uncheckedState w14:val="2610" w14:font="MS Gothic"/>
          </w14:checkbox>
        </w:sdtPr>
        <w:sdtEndPr/>
        <w:sdtContent>
          <w:r w:rsidR="0063383D">
            <w:rPr>
              <w:rFonts w:ascii="MS Gothic" w:eastAsia="MS Gothic" w:hAnsi="MS Gothic" w:cs="Arial" w:hint="eastAsia"/>
              <w:szCs w:val="24"/>
            </w:rPr>
            <w:t>☐</w:t>
          </w:r>
        </w:sdtContent>
      </w:sdt>
    </w:p>
    <w:p w14:paraId="0ED6C6A7" w14:textId="77777777" w:rsidR="00F04539" w:rsidRPr="008E59E0" w:rsidRDefault="00F04539" w:rsidP="008A642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Montserrat" w:hAnsi="Montserrat" w:cs="Arial"/>
          <w:b/>
          <w:szCs w:val="24"/>
          <w:lang w:eastAsia="en-GB"/>
        </w:rPr>
      </w:pPr>
    </w:p>
    <w:p w14:paraId="378E38A1" w14:textId="77F9B6F1" w:rsidR="00D10407" w:rsidRDefault="00F04539" w:rsidP="008A642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Montserrat" w:hAnsi="Montserrat" w:cs="Arial"/>
          <w:b/>
          <w:szCs w:val="24"/>
          <w:lang w:eastAsia="en-GB"/>
        </w:rPr>
      </w:pPr>
      <w:r w:rsidRPr="008E59E0">
        <w:rPr>
          <w:rFonts w:ascii="Montserrat" w:hAnsi="Montserrat" w:cs="Arial"/>
          <w:b/>
          <w:szCs w:val="24"/>
          <w:lang w:eastAsia="en-GB"/>
        </w:rPr>
        <w:t>Where yes, please detail the nature of the relationship or knowledge:</w:t>
      </w:r>
    </w:p>
    <w:p w14:paraId="41EC3FA6" w14:textId="4FE69182" w:rsidR="008A642C" w:rsidRDefault="008A642C" w:rsidP="008A642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Montserrat" w:hAnsi="Montserrat" w:cs="Arial"/>
          <w:b/>
          <w:szCs w:val="24"/>
          <w:lang w:eastAsia="en-GB"/>
        </w:rPr>
      </w:pPr>
    </w:p>
    <w:p w14:paraId="18FDA7D7" w14:textId="77777777" w:rsidR="003B553E" w:rsidRDefault="003B553E">
      <w:pPr>
        <w:rPr>
          <w:rFonts w:cs="Arial"/>
          <w:b/>
        </w:rPr>
      </w:pPr>
      <w:r>
        <w:rPr>
          <w:rFonts w:cs="Arial"/>
          <w:b/>
        </w:rPr>
        <w:br w:type="page"/>
      </w:r>
    </w:p>
    <w:p w14:paraId="324E879C" w14:textId="7A99D641" w:rsidR="003B553E" w:rsidRPr="008E59E0" w:rsidRDefault="00C04E2D" w:rsidP="003B55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Montserrat" w:hAnsi="Montserrat" w:cs="Arial"/>
          <w:b/>
          <w:szCs w:val="24"/>
        </w:rPr>
      </w:pPr>
      <w:r>
        <w:rPr>
          <w:rFonts w:ascii="Montserrat" w:hAnsi="Montserrat" w:cs="Arial"/>
          <w:b/>
          <w:szCs w:val="24"/>
        </w:rPr>
        <w:lastRenderedPageBreak/>
        <w:t xml:space="preserve">Public Appointments </w:t>
      </w:r>
      <w:r w:rsidR="003B553E">
        <w:rPr>
          <w:rFonts w:ascii="Montserrat" w:hAnsi="Montserrat" w:cs="Arial"/>
          <w:b/>
          <w:szCs w:val="24"/>
        </w:rPr>
        <w:t>Monitoring Form</w:t>
      </w:r>
      <w:r w:rsidR="00E35498">
        <w:rPr>
          <w:rFonts w:ascii="Montserrat" w:hAnsi="Montserrat" w:cs="Arial"/>
          <w:b/>
          <w:szCs w:val="24"/>
        </w:rPr>
        <w:t>- confidential when complete</w:t>
      </w:r>
    </w:p>
    <w:p w14:paraId="09B53255" w14:textId="77777777" w:rsidR="003B553E" w:rsidRPr="008E59E0" w:rsidRDefault="003B553E" w:rsidP="003B553E">
      <w:pPr>
        <w:jc w:val="both"/>
        <w:rPr>
          <w:rFonts w:ascii="Montserrat" w:hAnsi="Montserrat" w:cs="Arial"/>
          <w:szCs w:val="24"/>
        </w:rPr>
      </w:pPr>
    </w:p>
    <w:p w14:paraId="69F781CE" w14:textId="77777777" w:rsidR="00C04E2D" w:rsidRPr="000B2D7E" w:rsidRDefault="00C04E2D" w:rsidP="00C04E2D">
      <w:pPr>
        <w:tabs>
          <w:tab w:val="center" w:pos="4500"/>
        </w:tabs>
        <w:rPr>
          <w:rFonts w:cs="Arial"/>
          <w:b/>
          <w:i/>
          <w:szCs w:val="24"/>
        </w:rPr>
      </w:pPr>
      <w:r w:rsidRPr="000B2D7E">
        <w:rPr>
          <w:rFonts w:cs="Arial"/>
          <w:b/>
          <w:i/>
          <w:szCs w:val="24"/>
        </w:rPr>
        <w:t>Why complete this form?</w:t>
      </w:r>
    </w:p>
    <w:p w14:paraId="573BA94E" w14:textId="77777777" w:rsidR="00C04E2D" w:rsidRPr="005458CB" w:rsidRDefault="00C04E2D" w:rsidP="00C04E2D">
      <w:pPr>
        <w:tabs>
          <w:tab w:val="center" w:pos="4500"/>
        </w:tabs>
        <w:rPr>
          <w:rFonts w:cs="Arial"/>
        </w:rPr>
      </w:pPr>
      <w:r w:rsidRPr="005458CB">
        <w:rPr>
          <w:rFonts w:cs="Arial"/>
        </w:rPr>
        <w:t>We want those appointed to public appointments to reflect the diverse Scottish population thus it is important that opportunities to serve on boards are open to all.  To help us achieve this, it is important that we obtain accurate and complete data from every applicant relating to gender, ethnicity, religion/faith, disability and other relevant details.</w:t>
      </w:r>
    </w:p>
    <w:p w14:paraId="26DAFDA3" w14:textId="77777777" w:rsidR="00C04E2D" w:rsidRPr="005458CB" w:rsidRDefault="00C04E2D" w:rsidP="00C04E2D">
      <w:pPr>
        <w:tabs>
          <w:tab w:val="center" w:pos="4500"/>
        </w:tabs>
        <w:rPr>
          <w:rFonts w:cs="Arial"/>
        </w:rPr>
      </w:pPr>
    </w:p>
    <w:p w14:paraId="3A412A0F" w14:textId="77777777" w:rsidR="00C04E2D" w:rsidRPr="005458CB" w:rsidRDefault="00C04E2D" w:rsidP="00C04E2D">
      <w:pPr>
        <w:tabs>
          <w:tab w:val="center" w:pos="4500"/>
        </w:tabs>
        <w:rPr>
          <w:rFonts w:cs="Arial"/>
          <w:szCs w:val="24"/>
        </w:rPr>
      </w:pPr>
      <w:r w:rsidRPr="005458CB">
        <w:rPr>
          <w:rFonts w:cs="Arial"/>
        </w:rPr>
        <w:t>GDPR Articles 6(1) (c) and (e) are the lawful bases for processing and GDPR Article 9 (2) (b), in order to comply with a legal obligation, is the condition for processing.</w:t>
      </w:r>
    </w:p>
    <w:p w14:paraId="70F7651A" w14:textId="77777777" w:rsidR="00C04E2D" w:rsidRPr="005458CB" w:rsidRDefault="00C04E2D" w:rsidP="00C04E2D">
      <w:pPr>
        <w:tabs>
          <w:tab w:val="center" w:pos="4500"/>
        </w:tabs>
        <w:rPr>
          <w:rFonts w:cs="Arial"/>
          <w:szCs w:val="24"/>
        </w:rPr>
      </w:pPr>
    </w:p>
    <w:p w14:paraId="5DEE869D" w14:textId="77777777" w:rsidR="00C04E2D" w:rsidRPr="005458CB" w:rsidRDefault="00C04E2D" w:rsidP="00C04E2D">
      <w:pPr>
        <w:rPr>
          <w:rFonts w:cs="Arial"/>
          <w:b/>
        </w:rPr>
      </w:pPr>
      <w:r w:rsidRPr="005458CB">
        <w:rPr>
          <w:rFonts w:cs="Arial"/>
          <w:b/>
        </w:rPr>
        <w:t>Age, disability, religion or belief, ethnicity questions sets:</w:t>
      </w:r>
    </w:p>
    <w:p w14:paraId="22AF0BBB" w14:textId="77777777" w:rsidR="00C04E2D" w:rsidRPr="005458CB" w:rsidRDefault="00C04E2D" w:rsidP="00C04E2D">
      <w:pPr>
        <w:tabs>
          <w:tab w:val="left" w:pos="1260"/>
        </w:tabs>
        <w:rPr>
          <w:rFonts w:cs="Arial"/>
          <w:b/>
          <w:snapToGrid w:val="0"/>
          <w:szCs w:val="24"/>
        </w:rPr>
      </w:pPr>
    </w:p>
    <w:p w14:paraId="3061BE7B"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b/>
          <w:szCs w:val="24"/>
        </w:rPr>
      </w:pPr>
      <w:r w:rsidRPr="005458CB">
        <w:rPr>
          <w:rFonts w:cs="Arial"/>
          <w:b/>
          <w:szCs w:val="24"/>
        </w:rPr>
        <w:t xml:space="preserve">Question 1 – </w:t>
      </w:r>
      <w:r w:rsidRPr="005458CB">
        <w:rPr>
          <w:rFonts w:cs="Arial"/>
          <w:b/>
          <w:bCs/>
        </w:rPr>
        <w:t>What is your age</w:t>
      </w:r>
      <w:r w:rsidRPr="005458CB">
        <w:rPr>
          <w:rFonts w:cs="Arial"/>
          <w:b/>
          <w:szCs w:val="24"/>
        </w:rPr>
        <w:t>?</w:t>
      </w:r>
    </w:p>
    <w:p w14:paraId="30D53B58"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b/>
          <w:sz w:val="16"/>
          <w:szCs w:val="16"/>
        </w:rPr>
      </w:pPr>
    </w:p>
    <w:p w14:paraId="7F525D75"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Pr>
          <w:rFonts w:cs="Arial"/>
          <w:szCs w:val="24"/>
        </w:rPr>
        <w:t>Under 16</w:t>
      </w:r>
      <w:r w:rsidRPr="005458CB">
        <w:rPr>
          <w:rFonts w:cs="Arial"/>
          <w:szCs w:val="24"/>
        </w:rPr>
        <w:tab/>
      </w:r>
      <w:r w:rsidRPr="005458CB">
        <w:rPr>
          <w:rFonts w:cs="Arial"/>
          <w:szCs w:val="24"/>
        </w:rPr>
        <w:tab/>
      </w:r>
      <w:r w:rsidRPr="005458CB">
        <w:rPr>
          <w:rFonts w:cs="Arial"/>
          <w:b/>
          <w:szCs w:val="24"/>
        </w:rPr>
        <w:tab/>
      </w:r>
      <w:r w:rsidRPr="005458CB">
        <w:rPr>
          <w:rFonts w:cs="Arial"/>
          <w:b/>
          <w:szCs w:val="24"/>
        </w:rPr>
        <w:tab/>
      </w:r>
      <w:r w:rsidRPr="005458CB">
        <w:rPr>
          <w:rFonts w:cs="Arial"/>
          <w:b/>
          <w:szCs w:val="24"/>
        </w:rPr>
        <w:tab/>
      </w:r>
    </w:p>
    <w:p w14:paraId="15D83E14"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Check34"/>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Pr>
          <w:rFonts w:cs="Arial"/>
          <w:szCs w:val="24"/>
        </w:rPr>
        <w:t>16-19</w:t>
      </w:r>
      <w:r w:rsidRPr="005458CB">
        <w:rPr>
          <w:rFonts w:cs="Arial"/>
          <w:szCs w:val="24"/>
        </w:rPr>
        <w:tab/>
      </w:r>
      <w:r w:rsidRPr="005458CB">
        <w:rPr>
          <w:rFonts w:cs="Arial"/>
          <w:szCs w:val="24"/>
        </w:rPr>
        <w:tab/>
      </w:r>
      <w:r w:rsidRPr="005458CB">
        <w:rPr>
          <w:rFonts w:cs="Arial"/>
          <w:szCs w:val="24"/>
        </w:rPr>
        <w:tab/>
      </w:r>
    </w:p>
    <w:p w14:paraId="23D24063" w14:textId="77777777" w:rsidR="00C04E2D"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Check34"/>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Pr>
          <w:rFonts w:cs="Arial"/>
          <w:szCs w:val="24"/>
          <w:lang w:eastAsia="en-GB"/>
        </w:rPr>
        <w:t>20-24</w:t>
      </w:r>
    </w:p>
    <w:p w14:paraId="53FCD581" w14:textId="77777777" w:rsidR="00C04E2D"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Pr>
          <w:rFonts w:cs="Arial"/>
          <w:szCs w:val="24"/>
          <w:lang w:eastAsia="en-GB"/>
        </w:rPr>
        <w:t xml:space="preserve"> 25-29</w:t>
      </w:r>
    </w:p>
    <w:p w14:paraId="259790E7" w14:textId="77777777" w:rsidR="00C04E2D"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Pr>
          <w:rFonts w:cs="Arial"/>
          <w:szCs w:val="24"/>
          <w:lang w:eastAsia="en-GB"/>
        </w:rPr>
        <w:t xml:space="preserve"> 30-34</w:t>
      </w:r>
    </w:p>
    <w:p w14:paraId="429EBBFE" w14:textId="77777777" w:rsidR="00C04E2D"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Pr>
          <w:rFonts w:cs="Arial"/>
          <w:szCs w:val="24"/>
          <w:lang w:eastAsia="en-GB"/>
        </w:rPr>
        <w:t xml:space="preserve"> 35-39</w:t>
      </w:r>
    </w:p>
    <w:p w14:paraId="5E9EE373" w14:textId="77777777" w:rsidR="00C04E2D"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Pr>
          <w:rFonts w:cs="Arial"/>
          <w:szCs w:val="24"/>
          <w:lang w:eastAsia="en-GB"/>
        </w:rPr>
        <w:t xml:space="preserve"> 40-44</w:t>
      </w:r>
    </w:p>
    <w:p w14:paraId="1088AD5D" w14:textId="77777777" w:rsidR="00C04E2D"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Pr>
          <w:rFonts w:cs="Arial"/>
          <w:szCs w:val="24"/>
          <w:lang w:eastAsia="en-GB"/>
        </w:rPr>
        <w:t xml:space="preserve"> 45-49</w:t>
      </w:r>
    </w:p>
    <w:p w14:paraId="666F828E" w14:textId="77777777" w:rsidR="00C04E2D"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Pr>
          <w:rFonts w:cs="Arial"/>
          <w:szCs w:val="24"/>
          <w:lang w:eastAsia="en-GB"/>
        </w:rPr>
        <w:t xml:space="preserve"> 50-54</w:t>
      </w:r>
    </w:p>
    <w:p w14:paraId="5EF05D26" w14:textId="77777777" w:rsidR="00C04E2D"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Pr>
          <w:rFonts w:cs="Arial"/>
          <w:szCs w:val="24"/>
          <w:lang w:eastAsia="en-GB"/>
        </w:rPr>
        <w:t xml:space="preserve"> 55-59</w:t>
      </w:r>
    </w:p>
    <w:p w14:paraId="4632534C" w14:textId="77777777" w:rsidR="00C04E2D"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Pr>
          <w:rFonts w:cs="Arial"/>
          <w:szCs w:val="24"/>
          <w:lang w:eastAsia="en-GB"/>
        </w:rPr>
        <w:t xml:space="preserve"> 60-64</w:t>
      </w:r>
    </w:p>
    <w:p w14:paraId="13B251F2" w14:textId="77777777" w:rsidR="00C04E2D"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Pr>
          <w:rFonts w:cs="Arial"/>
          <w:szCs w:val="24"/>
          <w:lang w:eastAsia="en-GB"/>
        </w:rPr>
        <w:t xml:space="preserve"> 65 or over</w:t>
      </w:r>
    </w:p>
    <w:p w14:paraId="3AFE6165" w14:textId="77777777" w:rsidR="00C04E2D"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Pr>
          <w:rFonts w:cs="Arial"/>
          <w:szCs w:val="24"/>
          <w:lang w:eastAsia="en-GB"/>
        </w:rPr>
        <w:t xml:space="preserve"> Prefer not to say</w:t>
      </w:r>
    </w:p>
    <w:p w14:paraId="4BEB272C" w14:textId="77777777" w:rsidR="00C04E2D" w:rsidRPr="005458CB" w:rsidRDefault="00C04E2D" w:rsidP="00C04E2D">
      <w:pPr>
        <w:tabs>
          <w:tab w:val="left" w:pos="1260"/>
        </w:tabs>
        <w:rPr>
          <w:rFonts w:cs="Arial"/>
          <w:snapToGrid w:val="0"/>
          <w:sz w:val="16"/>
          <w:szCs w:val="16"/>
        </w:rPr>
      </w:pPr>
    </w:p>
    <w:p w14:paraId="174AA7C4"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b/>
          <w:szCs w:val="24"/>
        </w:rPr>
      </w:pPr>
      <w:r w:rsidRPr="005458CB">
        <w:rPr>
          <w:rFonts w:cs="Arial"/>
          <w:b/>
          <w:szCs w:val="24"/>
        </w:rPr>
        <w:t xml:space="preserve">Question 2 – </w:t>
      </w:r>
      <w:r w:rsidRPr="005458CB">
        <w:rPr>
          <w:rFonts w:cs="Arial"/>
          <w:b/>
          <w:bCs/>
        </w:rPr>
        <w:t>Do you have any of the following, which have lasted, or are expected to last, at least 12 months? Tick all that apply</w:t>
      </w:r>
    </w:p>
    <w:p w14:paraId="2612C972"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b/>
          <w:sz w:val="16"/>
          <w:szCs w:val="16"/>
        </w:rPr>
      </w:pPr>
    </w:p>
    <w:p w14:paraId="39C6D994"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Check34"/>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Deafness or partial hearing loss</w:t>
      </w:r>
    </w:p>
    <w:p w14:paraId="1C95E154"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Check34"/>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Blindness or partial sight loss</w:t>
      </w:r>
    </w:p>
    <w:p w14:paraId="3CF20FD5"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Check34"/>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Full or partial loss of voice or difficulty speaking (a condition that requires you to use equipment to speak)</w:t>
      </w:r>
    </w:p>
    <w:p w14:paraId="2D5640B0"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Check34"/>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Learning disability (a condition that you have had since childhood that affects the way you learn, understand information and communicate)</w:t>
      </w:r>
    </w:p>
    <w:p w14:paraId="60FC5F66"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Check34"/>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Learning difficulty (a specific learning condition that affects the way you learn and process information)</w:t>
      </w:r>
    </w:p>
    <w:p w14:paraId="4CE4C67D"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Check34"/>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Developmental disorder (a condition that you have had since childhood which affects motor, cognitive, social and emotional skills, and speech and language)</w:t>
      </w:r>
    </w:p>
    <w:p w14:paraId="7F9F7B9A"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lastRenderedPageBreak/>
        <w:fldChar w:fldCharType="begin">
          <w:ffData>
            <w:name w:val="Check34"/>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Physical disability (a condition that substantially limits one or more basic physical activities such as walking, climbing stairs, lifting or carrying)</w:t>
      </w:r>
    </w:p>
    <w:p w14:paraId="2455CD1D"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Check34"/>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Mental health condition (a condition that affects your emotional, physical and mental wellbeing)</w:t>
      </w:r>
    </w:p>
    <w:p w14:paraId="0AAAA948"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Check34"/>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Long-term illness, disease or condition (a condition, not listed above, that you may have for life, which may be managed with treatment or medication)</w:t>
      </w:r>
    </w:p>
    <w:p w14:paraId="502CD72B"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Check34"/>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Other condition, please write in:</w:t>
      </w:r>
      <w:r>
        <w:rPr>
          <w:rFonts w:cs="Arial"/>
          <w:szCs w:val="24"/>
          <w:lang w:eastAsia="en-GB"/>
        </w:rPr>
        <w:t xml:space="preserve"> </w:t>
      </w:r>
    </w:p>
    <w:p w14:paraId="6347664F"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Check34"/>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No condition</w:t>
      </w:r>
    </w:p>
    <w:p w14:paraId="452CCECC"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Check34"/>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Prefer not to say</w:t>
      </w:r>
    </w:p>
    <w:p w14:paraId="630649BD" w14:textId="77777777" w:rsidR="00C04E2D" w:rsidRPr="005458CB" w:rsidRDefault="00C04E2D" w:rsidP="00C04E2D">
      <w:pPr>
        <w:tabs>
          <w:tab w:val="left" w:pos="1260"/>
        </w:tabs>
        <w:rPr>
          <w:rFonts w:cs="Arial"/>
          <w:snapToGrid w:val="0"/>
          <w:sz w:val="16"/>
          <w:szCs w:val="16"/>
        </w:rPr>
      </w:pPr>
    </w:p>
    <w:p w14:paraId="0347CB81" w14:textId="77777777" w:rsidR="00C04E2D" w:rsidRDefault="00C04E2D" w:rsidP="00C04E2D">
      <w:pPr>
        <w:pBdr>
          <w:top w:val="single" w:sz="4" w:space="1" w:color="auto"/>
          <w:left w:val="single" w:sz="4" w:space="4" w:color="auto"/>
          <w:bottom w:val="single" w:sz="4" w:space="1" w:color="auto"/>
          <w:right w:val="single" w:sz="4" w:space="4" w:color="auto"/>
        </w:pBdr>
        <w:rPr>
          <w:rFonts w:cs="Arial"/>
          <w:b/>
          <w:bCs/>
          <w:iCs/>
          <w:szCs w:val="24"/>
          <w:lang w:eastAsia="en-GB"/>
        </w:rPr>
      </w:pPr>
      <w:r w:rsidRPr="005458CB">
        <w:rPr>
          <w:rFonts w:cs="Arial"/>
          <w:b/>
          <w:iCs/>
          <w:szCs w:val="24"/>
          <w:lang w:eastAsia="en-GB"/>
        </w:rPr>
        <w:t xml:space="preserve">Question 3 – </w:t>
      </w:r>
      <w:r w:rsidRPr="005458CB">
        <w:rPr>
          <w:rFonts w:cs="Arial"/>
          <w:b/>
          <w:bCs/>
          <w:iCs/>
          <w:szCs w:val="24"/>
          <w:lang w:eastAsia="en-GB"/>
        </w:rPr>
        <w:t>Are your day-to-day activities limited because of a health problem or disability which has lasted, or expected to last, at least 12 months? Include problems related to old age</w:t>
      </w:r>
    </w:p>
    <w:p w14:paraId="7456C04B"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iCs/>
          <w:sz w:val="16"/>
          <w:szCs w:val="16"/>
          <w:lang w:eastAsia="en-GB"/>
        </w:rPr>
      </w:pPr>
    </w:p>
    <w:p w14:paraId="3F1BF270"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360"/>
        </w:tabs>
        <w:rPr>
          <w:rFonts w:cs="Arial"/>
          <w:szCs w:val="24"/>
          <w:lang w:eastAsia="en-GB"/>
        </w:rPr>
      </w:pPr>
      <w:r w:rsidRPr="005458CB">
        <w:rPr>
          <w:rFonts w:cs="Arial"/>
          <w:szCs w:val="24"/>
          <w:lang w:eastAsia="en-GB"/>
        </w:rPr>
        <w:fldChar w:fldCharType="begin">
          <w:ffData>
            <w:name w:val="Check23"/>
            <w:enabled/>
            <w:calcOnExit w:val="0"/>
            <w:checkBox>
              <w:size w:val="30"/>
              <w:default w:val="0"/>
              <w:checked w:val="0"/>
            </w:checkBox>
          </w:ffData>
        </w:fldChar>
      </w:r>
      <w:bookmarkStart w:id="0" w:name="Check23"/>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bookmarkEnd w:id="0"/>
      <w:r w:rsidRPr="005458CB">
        <w:rPr>
          <w:rFonts w:cs="Arial"/>
          <w:szCs w:val="24"/>
          <w:lang w:eastAsia="en-GB"/>
        </w:rPr>
        <w:tab/>
        <w:t xml:space="preserve"> </w:t>
      </w:r>
      <w:r w:rsidRPr="005458CB">
        <w:rPr>
          <w:rFonts w:cs="Arial"/>
        </w:rPr>
        <w:t>Yes, limited a lot</w:t>
      </w:r>
    </w:p>
    <w:p w14:paraId="2E30808A"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360"/>
        </w:tabs>
        <w:rPr>
          <w:rFonts w:cs="Arial"/>
          <w:szCs w:val="24"/>
          <w:lang w:eastAsia="en-GB"/>
        </w:rPr>
      </w:pPr>
      <w:r w:rsidRPr="005458CB">
        <w:rPr>
          <w:rFonts w:cs="Arial"/>
          <w:szCs w:val="24"/>
          <w:lang w:eastAsia="en-GB"/>
        </w:rPr>
        <w:fldChar w:fldCharType="begin">
          <w:ffData>
            <w:name w:val="Check16"/>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sidRPr="005458CB">
        <w:rPr>
          <w:rFonts w:cs="Arial"/>
        </w:rPr>
        <w:t>Yes, limited a little</w:t>
      </w:r>
    </w:p>
    <w:p w14:paraId="15BFFD69"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360"/>
        </w:tabs>
        <w:rPr>
          <w:rFonts w:cs="Arial"/>
          <w:szCs w:val="24"/>
          <w:lang w:eastAsia="en-GB"/>
        </w:rPr>
      </w:pPr>
      <w:r w:rsidRPr="005458CB">
        <w:rPr>
          <w:rFonts w:cs="Arial"/>
          <w:szCs w:val="24"/>
          <w:lang w:eastAsia="en-GB"/>
        </w:rPr>
        <w:fldChar w:fldCharType="begin">
          <w:ffData>
            <w:name w:val="Check16"/>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sidRPr="005458CB">
        <w:rPr>
          <w:rFonts w:cs="Arial"/>
        </w:rPr>
        <w:t>No</w:t>
      </w:r>
    </w:p>
    <w:p w14:paraId="01695F5E"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360"/>
        </w:tabs>
        <w:rPr>
          <w:rFonts w:cs="Arial"/>
          <w:szCs w:val="24"/>
        </w:rPr>
      </w:pPr>
      <w:r w:rsidRPr="005458CB">
        <w:rPr>
          <w:rFonts w:cs="Arial"/>
          <w:szCs w:val="24"/>
          <w:lang w:eastAsia="en-GB"/>
        </w:rPr>
        <w:fldChar w:fldCharType="begin">
          <w:ffData>
            <w:name w:val="Check16"/>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sidRPr="005458CB">
        <w:rPr>
          <w:rFonts w:cs="Arial"/>
        </w:rPr>
        <w:t>Prefer not to say</w:t>
      </w:r>
    </w:p>
    <w:p w14:paraId="427C51CB" w14:textId="77777777" w:rsidR="00C04E2D" w:rsidRPr="005458CB" w:rsidRDefault="00C04E2D" w:rsidP="00C04E2D">
      <w:pPr>
        <w:tabs>
          <w:tab w:val="center" w:pos="4500"/>
        </w:tabs>
        <w:rPr>
          <w:rFonts w:cs="Arial"/>
          <w:szCs w:val="24"/>
        </w:rPr>
      </w:pPr>
    </w:p>
    <w:p w14:paraId="365ABEE0"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center" w:pos="4500"/>
        </w:tabs>
        <w:rPr>
          <w:rFonts w:cs="Arial"/>
          <w:szCs w:val="24"/>
        </w:rPr>
      </w:pPr>
      <w:r w:rsidRPr="005458CB">
        <w:rPr>
          <w:rFonts w:cs="Arial"/>
          <w:b/>
          <w:szCs w:val="24"/>
        </w:rPr>
        <w:t>Question 4</w:t>
      </w:r>
      <w:r w:rsidRPr="005458CB">
        <w:rPr>
          <w:rFonts w:cs="Arial"/>
          <w:szCs w:val="24"/>
        </w:rPr>
        <w:t xml:space="preserve"> -</w:t>
      </w:r>
      <w:r w:rsidRPr="005458CB">
        <w:rPr>
          <w:rFonts w:cs="Arial"/>
          <w:b/>
          <w:szCs w:val="24"/>
        </w:rPr>
        <w:t xml:space="preserve"> </w:t>
      </w:r>
      <w:r w:rsidRPr="005458CB">
        <w:rPr>
          <w:rFonts w:cs="Arial"/>
          <w:b/>
          <w:bCs/>
          <w:szCs w:val="24"/>
        </w:rPr>
        <w:t>What religion, religious denomination or body do you belong to?</w:t>
      </w:r>
    </w:p>
    <w:p w14:paraId="52596C6B"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center" w:pos="4500"/>
        </w:tabs>
        <w:rPr>
          <w:rFonts w:cs="Arial"/>
          <w:b/>
          <w:szCs w:val="24"/>
        </w:rPr>
      </w:pPr>
    </w:p>
    <w:p w14:paraId="4BA124EE"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center" w:pos="4500"/>
        </w:tabs>
        <w:rPr>
          <w:rFonts w:cs="Arial"/>
          <w:szCs w:val="24"/>
          <w:lang w:eastAsia="en-GB"/>
        </w:rPr>
      </w:pPr>
      <w:r w:rsidRPr="005458CB">
        <w:rPr>
          <w:rFonts w:cs="Arial"/>
          <w:szCs w:val="24"/>
          <w:lang w:eastAsia="en-GB"/>
        </w:rPr>
        <w:fldChar w:fldCharType="begin">
          <w:ffData>
            <w:name w:val="Check34"/>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sidRPr="005458CB">
        <w:rPr>
          <w:rFonts w:cs="Arial"/>
        </w:rPr>
        <w:t>None</w:t>
      </w:r>
    </w:p>
    <w:p w14:paraId="0012930F"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center" w:pos="4500"/>
        </w:tabs>
        <w:rPr>
          <w:rFonts w:cs="Arial"/>
          <w:szCs w:val="24"/>
          <w:lang w:eastAsia="en-GB"/>
        </w:rPr>
      </w:pPr>
      <w:r w:rsidRPr="005458CB">
        <w:rPr>
          <w:rFonts w:cs="Arial"/>
          <w:szCs w:val="24"/>
          <w:lang w:eastAsia="en-GB"/>
        </w:rPr>
        <w:fldChar w:fldCharType="begin">
          <w:ffData>
            <w:name w:val="Check34"/>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sidRPr="005458CB">
        <w:rPr>
          <w:rFonts w:cs="Arial"/>
        </w:rPr>
        <w:t>Church of Scotland</w:t>
      </w:r>
    </w:p>
    <w:p w14:paraId="63A05CB2"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360"/>
          <w:tab w:val="center" w:pos="4500"/>
        </w:tabs>
        <w:ind w:left="540" w:hanging="540"/>
        <w:rPr>
          <w:rFonts w:cs="Arial"/>
          <w:szCs w:val="24"/>
          <w:lang w:eastAsia="en-GB"/>
        </w:rPr>
      </w:pPr>
      <w:r w:rsidRPr="005458CB">
        <w:rPr>
          <w:rFonts w:cs="Arial"/>
          <w:szCs w:val="24"/>
          <w:lang w:eastAsia="en-GB"/>
        </w:rPr>
        <w:fldChar w:fldCharType="begin">
          <w:ffData>
            <w:name w:val="Check34"/>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sidRPr="005458CB">
        <w:rPr>
          <w:rFonts w:cs="Arial"/>
        </w:rPr>
        <w:t>Roman Catholic</w:t>
      </w:r>
    </w:p>
    <w:p w14:paraId="1A1105FD"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center" w:pos="4500"/>
        </w:tabs>
        <w:rPr>
          <w:rFonts w:cs="Arial"/>
          <w:szCs w:val="24"/>
          <w:lang w:eastAsia="en-GB"/>
        </w:rPr>
      </w:pPr>
      <w:r w:rsidRPr="005458CB">
        <w:rPr>
          <w:rFonts w:cs="Arial"/>
          <w:szCs w:val="24"/>
          <w:lang w:eastAsia="en-GB"/>
        </w:rPr>
        <w:fldChar w:fldCharType="begin">
          <w:ffData>
            <w:name w:val="Check34"/>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sidRPr="005458CB">
        <w:rPr>
          <w:rFonts w:cs="Arial"/>
        </w:rPr>
        <w:t>Other Christian</w:t>
      </w:r>
      <w:r w:rsidRPr="005458CB">
        <w:rPr>
          <w:rFonts w:cs="Arial"/>
          <w:szCs w:val="24"/>
          <w:lang w:eastAsia="en-GB"/>
        </w:rPr>
        <w:t xml:space="preserve"> </w:t>
      </w:r>
    </w:p>
    <w:p w14:paraId="1A1F7C8D"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center" w:pos="4500"/>
        </w:tabs>
        <w:rPr>
          <w:rFonts w:cs="Arial"/>
          <w:szCs w:val="24"/>
          <w:lang w:eastAsia="en-GB"/>
        </w:rPr>
      </w:pPr>
      <w:r w:rsidRPr="005458CB">
        <w:rPr>
          <w:rFonts w:cs="Arial"/>
          <w:szCs w:val="24"/>
          <w:lang w:eastAsia="en-GB"/>
        </w:rPr>
        <w:fldChar w:fldCharType="begin">
          <w:ffData>
            <w:name w:val="Check34"/>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sidRPr="005458CB">
        <w:rPr>
          <w:rFonts w:cs="Arial"/>
        </w:rPr>
        <w:t>Muslim</w:t>
      </w:r>
    </w:p>
    <w:p w14:paraId="44F9E532"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center" w:pos="4500"/>
        </w:tabs>
        <w:rPr>
          <w:rFonts w:cs="Arial"/>
          <w:szCs w:val="24"/>
          <w:lang w:eastAsia="en-GB"/>
        </w:rPr>
      </w:pPr>
      <w:r w:rsidRPr="005458CB">
        <w:rPr>
          <w:rFonts w:cs="Arial"/>
          <w:szCs w:val="24"/>
          <w:lang w:eastAsia="en-GB"/>
        </w:rPr>
        <w:fldChar w:fldCharType="begin">
          <w:ffData>
            <w:name w:val="Check34"/>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rPr>
        <w:t xml:space="preserve"> Hindu</w:t>
      </w:r>
    </w:p>
    <w:p w14:paraId="41DA7CF1"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center" w:pos="4500"/>
        </w:tabs>
        <w:rPr>
          <w:rFonts w:cs="Arial"/>
          <w:szCs w:val="24"/>
          <w:lang w:eastAsia="en-GB"/>
        </w:rPr>
      </w:pPr>
      <w:r w:rsidRPr="005458CB">
        <w:rPr>
          <w:rFonts w:cs="Arial"/>
          <w:szCs w:val="24"/>
          <w:lang w:eastAsia="en-GB"/>
        </w:rPr>
        <w:fldChar w:fldCharType="begin">
          <w:ffData>
            <w:name w:val="Check34"/>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rPr>
        <w:t xml:space="preserve"> Buddhist</w:t>
      </w:r>
    </w:p>
    <w:p w14:paraId="75F7F1DB"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center" w:pos="4500"/>
        </w:tabs>
        <w:rPr>
          <w:rFonts w:cs="Arial"/>
          <w:szCs w:val="24"/>
          <w:lang w:eastAsia="en-GB"/>
        </w:rPr>
      </w:pPr>
      <w:r w:rsidRPr="005458CB">
        <w:rPr>
          <w:rFonts w:cs="Arial"/>
          <w:szCs w:val="24"/>
          <w:lang w:eastAsia="en-GB"/>
        </w:rPr>
        <w:fldChar w:fldCharType="begin">
          <w:ffData>
            <w:name w:val="Check34"/>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sidRPr="005458CB">
        <w:rPr>
          <w:rFonts w:cs="Arial"/>
        </w:rPr>
        <w:t>Sikh</w:t>
      </w:r>
    </w:p>
    <w:p w14:paraId="44064343"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center" w:pos="4500"/>
        </w:tabs>
        <w:rPr>
          <w:rFonts w:cs="Arial"/>
          <w:szCs w:val="24"/>
          <w:lang w:eastAsia="en-GB"/>
        </w:rPr>
      </w:pPr>
      <w:r w:rsidRPr="005458CB">
        <w:rPr>
          <w:rFonts w:cs="Arial"/>
          <w:szCs w:val="24"/>
          <w:lang w:eastAsia="en-GB"/>
        </w:rPr>
        <w:fldChar w:fldCharType="begin">
          <w:ffData>
            <w:name w:val="Check34"/>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sidRPr="005458CB">
        <w:rPr>
          <w:rFonts w:cs="Arial"/>
        </w:rPr>
        <w:t>Jewish</w:t>
      </w:r>
      <w:r w:rsidRPr="005458CB">
        <w:rPr>
          <w:rFonts w:cs="Arial"/>
          <w:szCs w:val="24"/>
          <w:lang w:eastAsia="en-GB"/>
        </w:rPr>
        <w:t xml:space="preserve"> </w:t>
      </w:r>
    </w:p>
    <w:p w14:paraId="3F4F3FFA"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center" w:pos="4500"/>
        </w:tabs>
        <w:rPr>
          <w:rFonts w:cs="Arial"/>
          <w:b/>
          <w:szCs w:val="24"/>
        </w:rPr>
      </w:pPr>
      <w:r w:rsidRPr="005458CB">
        <w:rPr>
          <w:rFonts w:cs="Arial"/>
          <w:szCs w:val="24"/>
          <w:lang w:eastAsia="en-GB"/>
        </w:rPr>
        <w:fldChar w:fldCharType="begin">
          <w:ffData>
            <w:name w:val="Check34"/>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sidRPr="005458CB">
        <w:rPr>
          <w:rFonts w:cs="Arial"/>
        </w:rPr>
        <w:t>Pagan</w:t>
      </w:r>
    </w:p>
    <w:p w14:paraId="5E561D1B"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center" w:pos="4500"/>
        </w:tabs>
        <w:rPr>
          <w:rFonts w:cs="Arial"/>
          <w:szCs w:val="24"/>
          <w:lang w:eastAsia="en-GB"/>
        </w:rPr>
      </w:pPr>
      <w:r w:rsidRPr="005458CB">
        <w:rPr>
          <w:rFonts w:cs="Arial"/>
          <w:szCs w:val="24"/>
          <w:lang w:eastAsia="en-GB"/>
        </w:rPr>
        <w:fldChar w:fldCharType="begin">
          <w:ffData>
            <w:name w:val="Check34"/>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rPr>
        <w:t xml:space="preserve"> Other</w:t>
      </w:r>
    </w:p>
    <w:p w14:paraId="28A772FF"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center" w:pos="4500"/>
        </w:tabs>
        <w:rPr>
          <w:rFonts w:cs="Arial"/>
          <w:szCs w:val="24"/>
        </w:rPr>
      </w:pPr>
      <w:r w:rsidRPr="005458CB">
        <w:rPr>
          <w:rFonts w:cs="Arial"/>
          <w:szCs w:val="24"/>
          <w:lang w:eastAsia="en-GB"/>
        </w:rPr>
        <w:fldChar w:fldCharType="begin">
          <w:ffData>
            <w:name w:val="Check34"/>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rPr>
        <w:t xml:space="preserve"> Prefer not to say</w:t>
      </w:r>
    </w:p>
    <w:p w14:paraId="3AF3607A" w14:textId="77777777" w:rsidR="00C04E2D" w:rsidRDefault="00C04E2D" w:rsidP="00C04E2D">
      <w:pPr>
        <w:tabs>
          <w:tab w:val="left" w:pos="3060"/>
          <w:tab w:val="left" w:pos="5040"/>
          <w:tab w:val="right" w:pos="6480"/>
        </w:tabs>
        <w:rPr>
          <w:rFonts w:cs="Arial"/>
          <w:b/>
          <w:szCs w:val="24"/>
        </w:rPr>
      </w:pPr>
    </w:p>
    <w:p w14:paraId="25C8F8DF" w14:textId="77777777" w:rsidR="00C04E2D" w:rsidRDefault="00C04E2D" w:rsidP="00C04E2D">
      <w:pPr>
        <w:pBdr>
          <w:top w:val="single" w:sz="4" w:space="1" w:color="auto"/>
          <w:left w:val="single" w:sz="4" w:space="4" w:color="auto"/>
          <w:bottom w:val="single" w:sz="4" w:space="1" w:color="auto"/>
          <w:right w:val="single" w:sz="4" w:space="4" w:color="auto"/>
        </w:pBdr>
        <w:rPr>
          <w:rFonts w:cs="Arial"/>
          <w:b/>
          <w:bCs/>
          <w:iCs/>
          <w:szCs w:val="24"/>
          <w:lang w:eastAsia="en-GB"/>
        </w:rPr>
      </w:pPr>
      <w:r w:rsidRPr="00623DB6">
        <w:rPr>
          <w:rFonts w:cs="Arial"/>
          <w:b/>
          <w:iCs/>
          <w:szCs w:val="24"/>
          <w:lang w:eastAsia="en-GB"/>
        </w:rPr>
        <w:t xml:space="preserve">Question </w:t>
      </w:r>
      <w:r>
        <w:rPr>
          <w:rFonts w:cs="Arial"/>
          <w:b/>
          <w:iCs/>
          <w:szCs w:val="24"/>
          <w:lang w:eastAsia="en-GB"/>
        </w:rPr>
        <w:t>5</w:t>
      </w:r>
      <w:r w:rsidRPr="00623DB6">
        <w:rPr>
          <w:rFonts w:cs="Arial"/>
          <w:b/>
          <w:iCs/>
          <w:szCs w:val="24"/>
          <w:lang w:eastAsia="en-GB"/>
        </w:rPr>
        <w:t xml:space="preserve"> – </w:t>
      </w:r>
      <w:r w:rsidRPr="005458CB">
        <w:rPr>
          <w:rFonts w:cs="Arial"/>
          <w:b/>
          <w:bCs/>
          <w:iCs/>
          <w:szCs w:val="24"/>
          <w:lang w:eastAsia="en-GB"/>
        </w:rPr>
        <w:t xml:space="preserve">What is your ethnic group? </w:t>
      </w:r>
    </w:p>
    <w:p w14:paraId="2A00409B" w14:textId="77777777" w:rsidR="00C04E2D" w:rsidRDefault="00C04E2D" w:rsidP="00C04E2D">
      <w:pPr>
        <w:pBdr>
          <w:top w:val="single" w:sz="4" w:space="1" w:color="auto"/>
          <w:left w:val="single" w:sz="4" w:space="4" w:color="auto"/>
          <w:bottom w:val="single" w:sz="4" w:space="1" w:color="auto"/>
          <w:right w:val="single" w:sz="4" w:space="4" w:color="auto"/>
        </w:pBdr>
        <w:rPr>
          <w:rFonts w:cs="Arial"/>
          <w:b/>
          <w:bCs/>
          <w:iCs/>
          <w:szCs w:val="24"/>
          <w:lang w:eastAsia="en-GB"/>
        </w:rPr>
      </w:pPr>
    </w:p>
    <w:p w14:paraId="66BB399F" w14:textId="77777777" w:rsidR="00C04E2D" w:rsidRPr="00623DB6" w:rsidRDefault="00C04E2D" w:rsidP="00C04E2D">
      <w:pPr>
        <w:pBdr>
          <w:top w:val="single" w:sz="4" w:space="1" w:color="auto"/>
          <w:left w:val="single" w:sz="4" w:space="4" w:color="auto"/>
          <w:bottom w:val="single" w:sz="4" w:space="1" w:color="auto"/>
          <w:right w:val="single" w:sz="4" w:space="4" w:color="auto"/>
        </w:pBdr>
        <w:rPr>
          <w:rFonts w:cs="Arial"/>
          <w:b/>
          <w:iCs/>
          <w:szCs w:val="24"/>
          <w:lang w:eastAsia="en-GB"/>
        </w:rPr>
      </w:pPr>
      <w:r w:rsidRPr="005458CB">
        <w:rPr>
          <w:rFonts w:cs="Arial"/>
          <w:b/>
          <w:bCs/>
          <w:iCs/>
          <w:szCs w:val="24"/>
          <w:lang w:eastAsia="en-GB"/>
        </w:rPr>
        <w:t>Choose ONE section, then tick ONE box which best describes your ethnic group or background</w:t>
      </w:r>
    </w:p>
    <w:p w14:paraId="379E7542" w14:textId="77777777" w:rsidR="00C04E2D" w:rsidRPr="00EA3F88" w:rsidRDefault="00C04E2D" w:rsidP="00C04E2D">
      <w:pPr>
        <w:pBdr>
          <w:top w:val="single" w:sz="4" w:space="1" w:color="auto"/>
          <w:left w:val="single" w:sz="4" w:space="4" w:color="auto"/>
          <w:bottom w:val="single" w:sz="4" w:space="1" w:color="auto"/>
          <w:right w:val="single" w:sz="4" w:space="4" w:color="auto"/>
        </w:pBdr>
        <w:rPr>
          <w:rFonts w:cs="Arial"/>
          <w:iCs/>
          <w:sz w:val="16"/>
          <w:szCs w:val="16"/>
          <w:lang w:eastAsia="en-GB"/>
        </w:rPr>
      </w:pPr>
    </w:p>
    <w:p w14:paraId="55053F6A" w14:textId="77777777" w:rsidR="00C04E2D" w:rsidRPr="00EA3F88" w:rsidRDefault="00C04E2D" w:rsidP="00C04E2D">
      <w:pPr>
        <w:pBdr>
          <w:top w:val="single" w:sz="4" w:space="1" w:color="auto"/>
          <w:left w:val="single" w:sz="4" w:space="4" w:color="auto"/>
          <w:bottom w:val="single" w:sz="4" w:space="1" w:color="auto"/>
          <w:right w:val="single" w:sz="4" w:space="4" w:color="auto"/>
        </w:pBdr>
        <w:rPr>
          <w:rFonts w:cs="Arial"/>
          <w:iCs/>
          <w:sz w:val="16"/>
          <w:szCs w:val="16"/>
          <w:lang w:eastAsia="en-GB"/>
        </w:rPr>
      </w:pPr>
    </w:p>
    <w:p w14:paraId="455EA890" w14:textId="77777777" w:rsidR="00C04E2D" w:rsidRPr="00623DB6" w:rsidRDefault="00C04E2D" w:rsidP="00C04E2D">
      <w:pPr>
        <w:pBdr>
          <w:top w:val="single" w:sz="4" w:space="1" w:color="auto"/>
          <w:left w:val="single" w:sz="4" w:space="4" w:color="auto"/>
          <w:bottom w:val="single" w:sz="4" w:space="1" w:color="auto"/>
          <w:right w:val="single" w:sz="4" w:space="4" w:color="auto"/>
        </w:pBdr>
        <w:tabs>
          <w:tab w:val="left" w:pos="360"/>
        </w:tabs>
        <w:rPr>
          <w:rFonts w:cs="Arial"/>
          <w:b/>
          <w:bCs/>
          <w:szCs w:val="24"/>
          <w:lang w:eastAsia="en-GB"/>
        </w:rPr>
      </w:pPr>
      <w:r w:rsidRPr="00623DB6">
        <w:rPr>
          <w:rFonts w:cs="Arial"/>
          <w:b/>
          <w:bCs/>
          <w:szCs w:val="24"/>
          <w:lang w:eastAsia="en-GB"/>
        </w:rPr>
        <w:t>A</w:t>
      </w:r>
      <w:r w:rsidRPr="00623DB6">
        <w:rPr>
          <w:rFonts w:cs="Arial"/>
          <w:b/>
          <w:bCs/>
          <w:szCs w:val="24"/>
          <w:lang w:eastAsia="en-GB"/>
        </w:rPr>
        <w:tab/>
        <w:t>White</w:t>
      </w:r>
    </w:p>
    <w:p w14:paraId="5B757B18" w14:textId="77777777" w:rsidR="00C04E2D" w:rsidRPr="00623DB6" w:rsidRDefault="00C04E2D" w:rsidP="00C04E2D">
      <w:pPr>
        <w:pBdr>
          <w:top w:val="single" w:sz="4" w:space="1" w:color="auto"/>
          <w:left w:val="single" w:sz="4" w:space="4" w:color="auto"/>
          <w:bottom w:val="single" w:sz="4" w:space="1" w:color="auto"/>
          <w:right w:val="single" w:sz="4" w:space="4" w:color="auto"/>
        </w:pBdr>
        <w:tabs>
          <w:tab w:val="left" w:pos="360"/>
        </w:tabs>
        <w:rPr>
          <w:rFonts w:cs="Arial"/>
          <w:szCs w:val="24"/>
          <w:lang w:eastAsia="en-GB"/>
        </w:rPr>
      </w:pPr>
      <w:r w:rsidRPr="00623DB6">
        <w:rPr>
          <w:rFonts w:cs="Arial"/>
          <w:szCs w:val="24"/>
          <w:lang w:eastAsia="en-GB"/>
        </w:rPr>
        <w:fldChar w:fldCharType="begin">
          <w:ffData>
            <w:name w:val="Check23"/>
            <w:enabled/>
            <w:calcOnExit w:val="0"/>
            <w:checkBox>
              <w:size w:val="30"/>
              <w:default w:val="0"/>
              <w:checked w:val="0"/>
            </w:checkBox>
          </w:ffData>
        </w:fldChar>
      </w:r>
      <w:r w:rsidRPr="00623DB6">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623DB6">
        <w:rPr>
          <w:rFonts w:cs="Arial"/>
          <w:szCs w:val="24"/>
          <w:lang w:eastAsia="en-GB"/>
        </w:rPr>
        <w:fldChar w:fldCharType="end"/>
      </w:r>
      <w:r w:rsidRPr="00623DB6">
        <w:rPr>
          <w:rFonts w:cs="Arial"/>
          <w:szCs w:val="24"/>
          <w:lang w:eastAsia="en-GB"/>
        </w:rPr>
        <w:tab/>
        <w:t xml:space="preserve"> Scottish</w:t>
      </w:r>
    </w:p>
    <w:p w14:paraId="45003F4E" w14:textId="77777777" w:rsidR="00C04E2D" w:rsidRPr="00623DB6" w:rsidRDefault="00C04E2D" w:rsidP="00C04E2D">
      <w:pPr>
        <w:pBdr>
          <w:top w:val="single" w:sz="4" w:space="1" w:color="auto"/>
          <w:left w:val="single" w:sz="4" w:space="4" w:color="auto"/>
          <w:bottom w:val="single" w:sz="4" w:space="1" w:color="auto"/>
          <w:right w:val="single" w:sz="4" w:space="4" w:color="auto"/>
        </w:pBdr>
        <w:tabs>
          <w:tab w:val="left" w:pos="360"/>
        </w:tabs>
        <w:rPr>
          <w:rFonts w:cs="Arial"/>
          <w:szCs w:val="24"/>
          <w:lang w:eastAsia="en-GB"/>
        </w:rPr>
      </w:pPr>
      <w:r w:rsidRPr="00623DB6">
        <w:rPr>
          <w:rFonts w:cs="Arial"/>
          <w:szCs w:val="24"/>
          <w:lang w:eastAsia="en-GB"/>
        </w:rPr>
        <w:fldChar w:fldCharType="begin">
          <w:ffData>
            <w:name w:val="Check16"/>
            <w:enabled/>
            <w:calcOnExit w:val="0"/>
            <w:checkBox>
              <w:size w:val="30"/>
              <w:default w:val="0"/>
            </w:checkBox>
          </w:ffData>
        </w:fldChar>
      </w:r>
      <w:r w:rsidRPr="00623DB6">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623DB6">
        <w:rPr>
          <w:rFonts w:cs="Arial"/>
          <w:szCs w:val="24"/>
          <w:lang w:eastAsia="en-GB"/>
        </w:rPr>
        <w:fldChar w:fldCharType="end"/>
      </w:r>
      <w:r w:rsidRPr="00623DB6">
        <w:rPr>
          <w:rFonts w:cs="Arial"/>
          <w:szCs w:val="24"/>
          <w:lang w:eastAsia="en-GB"/>
        </w:rPr>
        <w:t xml:space="preserve"> </w:t>
      </w:r>
      <w:r>
        <w:rPr>
          <w:rFonts w:cs="Arial"/>
          <w:szCs w:val="24"/>
          <w:lang w:eastAsia="en-GB"/>
        </w:rPr>
        <w:t>Other British</w:t>
      </w:r>
    </w:p>
    <w:p w14:paraId="35896948" w14:textId="77777777" w:rsidR="00C04E2D" w:rsidRPr="00623DB6" w:rsidRDefault="00C04E2D" w:rsidP="00C04E2D">
      <w:pPr>
        <w:pBdr>
          <w:top w:val="single" w:sz="4" w:space="1" w:color="auto"/>
          <w:left w:val="single" w:sz="4" w:space="4" w:color="auto"/>
          <w:bottom w:val="single" w:sz="4" w:space="1" w:color="auto"/>
          <w:right w:val="single" w:sz="4" w:space="4" w:color="auto"/>
        </w:pBdr>
        <w:tabs>
          <w:tab w:val="left" w:pos="360"/>
        </w:tabs>
        <w:rPr>
          <w:rFonts w:cs="Arial"/>
          <w:szCs w:val="24"/>
          <w:lang w:eastAsia="en-GB"/>
        </w:rPr>
      </w:pPr>
      <w:r w:rsidRPr="00623DB6">
        <w:rPr>
          <w:rFonts w:cs="Arial"/>
          <w:szCs w:val="24"/>
          <w:lang w:eastAsia="en-GB"/>
        </w:rPr>
        <w:lastRenderedPageBreak/>
        <w:fldChar w:fldCharType="begin">
          <w:ffData>
            <w:name w:val="Check16"/>
            <w:enabled/>
            <w:calcOnExit w:val="0"/>
            <w:checkBox>
              <w:size w:val="30"/>
              <w:default w:val="0"/>
            </w:checkBox>
          </w:ffData>
        </w:fldChar>
      </w:r>
      <w:r w:rsidRPr="00623DB6">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623DB6">
        <w:rPr>
          <w:rFonts w:cs="Arial"/>
          <w:szCs w:val="24"/>
          <w:lang w:eastAsia="en-GB"/>
        </w:rPr>
        <w:fldChar w:fldCharType="end"/>
      </w:r>
      <w:r w:rsidRPr="00623DB6">
        <w:rPr>
          <w:rFonts w:cs="Arial"/>
          <w:szCs w:val="24"/>
          <w:lang w:eastAsia="en-GB"/>
        </w:rPr>
        <w:t xml:space="preserve"> Irish</w:t>
      </w:r>
    </w:p>
    <w:p w14:paraId="7398AFBE" w14:textId="77777777" w:rsidR="00C04E2D" w:rsidRPr="00623DB6" w:rsidRDefault="00C04E2D" w:rsidP="00C04E2D">
      <w:pPr>
        <w:pBdr>
          <w:top w:val="single" w:sz="4" w:space="1" w:color="auto"/>
          <w:left w:val="single" w:sz="4" w:space="4" w:color="auto"/>
          <w:bottom w:val="single" w:sz="4" w:space="1" w:color="auto"/>
          <w:right w:val="single" w:sz="4" w:space="4" w:color="auto"/>
        </w:pBdr>
        <w:tabs>
          <w:tab w:val="left" w:pos="360"/>
        </w:tabs>
        <w:rPr>
          <w:rFonts w:cs="Arial"/>
          <w:szCs w:val="24"/>
          <w:lang w:eastAsia="en-GB"/>
        </w:rPr>
      </w:pPr>
      <w:r w:rsidRPr="00623DB6">
        <w:rPr>
          <w:rFonts w:cs="Arial"/>
          <w:szCs w:val="24"/>
          <w:lang w:eastAsia="en-GB"/>
        </w:rPr>
        <w:fldChar w:fldCharType="begin">
          <w:ffData>
            <w:name w:val="Check16"/>
            <w:enabled/>
            <w:calcOnExit w:val="0"/>
            <w:checkBox>
              <w:size w:val="30"/>
              <w:default w:val="0"/>
            </w:checkBox>
          </w:ffData>
        </w:fldChar>
      </w:r>
      <w:r w:rsidRPr="00623DB6">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623DB6">
        <w:rPr>
          <w:rFonts w:cs="Arial"/>
          <w:szCs w:val="24"/>
          <w:lang w:eastAsia="en-GB"/>
        </w:rPr>
        <w:fldChar w:fldCharType="end"/>
      </w:r>
      <w:r w:rsidRPr="00623DB6">
        <w:rPr>
          <w:rFonts w:cs="Arial"/>
          <w:szCs w:val="24"/>
          <w:lang w:eastAsia="en-GB"/>
        </w:rPr>
        <w:t xml:space="preserve"> Polish </w:t>
      </w:r>
    </w:p>
    <w:p w14:paraId="439AFBE4" w14:textId="77777777" w:rsidR="00C04E2D" w:rsidRDefault="00C04E2D" w:rsidP="00C04E2D">
      <w:pPr>
        <w:pBdr>
          <w:top w:val="single" w:sz="4" w:space="1" w:color="auto"/>
          <w:left w:val="single" w:sz="4" w:space="4" w:color="auto"/>
          <w:bottom w:val="single" w:sz="4" w:space="1" w:color="auto"/>
          <w:right w:val="single" w:sz="4" w:space="4" w:color="auto"/>
        </w:pBdr>
        <w:tabs>
          <w:tab w:val="left" w:pos="360"/>
        </w:tabs>
        <w:rPr>
          <w:rFonts w:cs="Arial"/>
          <w:szCs w:val="24"/>
          <w:lang w:eastAsia="en-GB"/>
        </w:rPr>
      </w:pPr>
      <w:r w:rsidRPr="00623DB6">
        <w:rPr>
          <w:rFonts w:cs="Arial"/>
          <w:szCs w:val="24"/>
          <w:lang w:eastAsia="en-GB"/>
        </w:rPr>
        <w:fldChar w:fldCharType="begin">
          <w:ffData>
            <w:name w:val="Check16"/>
            <w:enabled/>
            <w:calcOnExit w:val="0"/>
            <w:checkBox>
              <w:size w:val="30"/>
              <w:default w:val="0"/>
            </w:checkBox>
          </w:ffData>
        </w:fldChar>
      </w:r>
      <w:r w:rsidRPr="00623DB6">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623DB6">
        <w:rPr>
          <w:rFonts w:cs="Arial"/>
          <w:szCs w:val="24"/>
          <w:lang w:eastAsia="en-GB"/>
        </w:rPr>
        <w:fldChar w:fldCharType="end"/>
      </w:r>
      <w:r w:rsidRPr="00623DB6">
        <w:rPr>
          <w:rFonts w:cs="Arial"/>
          <w:szCs w:val="24"/>
          <w:lang w:eastAsia="en-GB"/>
        </w:rPr>
        <w:t xml:space="preserve"> Gypsy/Traveller</w:t>
      </w:r>
    </w:p>
    <w:p w14:paraId="2BBE3B03"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360"/>
        </w:tabs>
        <w:rPr>
          <w:rFonts w:cs="Arial"/>
          <w:szCs w:val="24"/>
          <w:lang w:eastAsia="en-GB"/>
        </w:rPr>
      </w:pPr>
      <w:r w:rsidRPr="00623DB6">
        <w:rPr>
          <w:rFonts w:cs="Arial"/>
          <w:szCs w:val="24"/>
          <w:lang w:eastAsia="en-GB"/>
        </w:rPr>
        <w:fldChar w:fldCharType="begin">
          <w:ffData>
            <w:name w:val="Check16"/>
            <w:enabled/>
            <w:calcOnExit w:val="0"/>
            <w:checkBox>
              <w:size w:val="30"/>
              <w:default w:val="0"/>
            </w:checkBox>
          </w:ffData>
        </w:fldChar>
      </w:r>
      <w:r w:rsidRPr="00623DB6">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623DB6">
        <w:rPr>
          <w:rFonts w:cs="Arial"/>
          <w:szCs w:val="24"/>
          <w:lang w:eastAsia="en-GB"/>
        </w:rPr>
        <w:fldChar w:fldCharType="end"/>
      </w:r>
      <w:r w:rsidRPr="005458CB">
        <w:t xml:space="preserve"> </w:t>
      </w:r>
      <w:r w:rsidRPr="005458CB">
        <w:rPr>
          <w:rFonts w:cs="Arial"/>
        </w:rPr>
        <w:t>Roma</w:t>
      </w:r>
    </w:p>
    <w:p w14:paraId="3BEAAC1F"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360"/>
        </w:tabs>
        <w:rPr>
          <w:rFonts w:cs="Arial"/>
          <w:szCs w:val="24"/>
          <w:lang w:eastAsia="en-GB"/>
        </w:rPr>
      </w:pPr>
      <w:r w:rsidRPr="005458CB">
        <w:rPr>
          <w:rFonts w:cs="Arial"/>
          <w:szCs w:val="24"/>
          <w:lang w:eastAsia="en-GB"/>
        </w:rPr>
        <w:fldChar w:fldCharType="begin">
          <w:ffData>
            <w:name w:val="Check16"/>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rPr>
        <w:t xml:space="preserve"> Showman / </w:t>
      </w:r>
      <w:proofErr w:type="spellStart"/>
      <w:r w:rsidRPr="005458CB">
        <w:rPr>
          <w:rFonts w:cs="Arial"/>
        </w:rPr>
        <w:t>Showwoman</w:t>
      </w:r>
      <w:proofErr w:type="spellEnd"/>
    </w:p>
    <w:p w14:paraId="34D9E66C" w14:textId="77777777" w:rsidR="00C04E2D" w:rsidRPr="00623DB6" w:rsidRDefault="00C04E2D" w:rsidP="00C04E2D">
      <w:pPr>
        <w:pBdr>
          <w:top w:val="single" w:sz="4" w:space="1" w:color="auto"/>
          <w:left w:val="single" w:sz="4" w:space="4" w:color="auto"/>
          <w:bottom w:val="single" w:sz="4" w:space="1" w:color="auto"/>
          <w:right w:val="single" w:sz="4" w:space="4" w:color="auto"/>
        </w:pBdr>
        <w:tabs>
          <w:tab w:val="left" w:pos="360"/>
        </w:tabs>
        <w:rPr>
          <w:rFonts w:cs="Arial"/>
          <w:szCs w:val="24"/>
          <w:lang w:eastAsia="en-GB"/>
        </w:rPr>
      </w:pPr>
      <w:r w:rsidRPr="00623DB6">
        <w:rPr>
          <w:rFonts w:cs="Arial"/>
          <w:szCs w:val="24"/>
          <w:lang w:eastAsia="en-GB"/>
        </w:rPr>
        <w:fldChar w:fldCharType="begin">
          <w:ffData>
            <w:name w:val="Check16"/>
            <w:enabled/>
            <w:calcOnExit w:val="0"/>
            <w:checkBox>
              <w:size w:val="30"/>
              <w:default w:val="0"/>
            </w:checkBox>
          </w:ffData>
        </w:fldChar>
      </w:r>
      <w:r w:rsidRPr="00623DB6">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623DB6">
        <w:rPr>
          <w:rFonts w:cs="Arial"/>
          <w:szCs w:val="24"/>
          <w:lang w:eastAsia="en-GB"/>
        </w:rPr>
        <w:fldChar w:fldCharType="end"/>
      </w:r>
      <w:r w:rsidRPr="00623DB6">
        <w:rPr>
          <w:rFonts w:cs="Arial"/>
          <w:szCs w:val="24"/>
          <w:lang w:eastAsia="en-GB"/>
        </w:rPr>
        <w:t xml:space="preserve"> Other white ethnic group, please write in:</w:t>
      </w:r>
    </w:p>
    <w:p w14:paraId="266989D0" w14:textId="77777777" w:rsidR="00C04E2D" w:rsidRPr="00EA3F88" w:rsidRDefault="00C04E2D" w:rsidP="00C04E2D">
      <w:pPr>
        <w:pBdr>
          <w:top w:val="single" w:sz="4" w:space="1" w:color="auto"/>
          <w:left w:val="single" w:sz="4" w:space="4" w:color="auto"/>
          <w:bottom w:val="single" w:sz="4" w:space="1" w:color="auto"/>
          <w:right w:val="single" w:sz="4" w:space="4" w:color="auto"/>
        </w:pBdr>
        <w:tabs>
          <w:tab w:val="left" w:pos="360"/>
        </w:tabs>
        <w:rPr>
          <w:rFonts w:cs="Arial"/>
          <w:sz w:val="16"/>
          <w:szCs w:val="16"/>
          <w:lang w:eastAsia="en-GB"/>
        </w:rPr>
      </w:pPr>
    </w:p>
    <w:p w14:paraId="39D8BC77" w14:textId="77777777" w:rsidR="00C04E2D" w:rsidRPr="00623DB6" w:rsidRDefault="00C04E2D" w:rsidP="00C04E2D">
      <w:pPr>
        <w:pBdr>
          <w:top w:val="single" w:sz="4" w:space="1" w:color="auto"/>
          <w:left w:val="single" w:sz="4" w:space="4" w:color="auto"/>
          <w:bottom w:val="single" w:sz="4" w:space="1" w:color="auto"/>
          <w:right w:val="single" w:sz="4" w:space="4" w:color="auto"/>
        </w:pBdr>
        <w:tabs>
          <w:tab w:val="left" w:pos="360"/>
        </w:tabs>
        <w:rPr>
          <w:rFonts w:cs="Arial"/>
          <w:i/>
          <w:iCs/>
          <w:szCs w:val="24"/>
          <w:lang w:eastAsia="en-GB"/>
        </w:rPr>
      </w:pPr>
      <w:r w:rsidRPr="00623DB6">
        <w:rPr>
          <w:rFonts w:cs="Arial"/>
          <w:b/>
          <w:bCs/>
          <w:szCs w:val="24"/>
          <w:lang w:eastAsia="en-GB"/>
        </w:rPr>
        <w:t>B</w:t>
      </w:r>
      <w:r w:rsidRPr="00623DB6">
        <w:rPr>
          <w:rFonts w:cs="Arial"/>
          <w:b/>
          <w:bCs/>
          <w:szCs w:val="24"/>
          <w:lang w:eastAsia="en-GB"/>
        </w:rPr>
        <w:tab/>
        <w:t>Mixed or multiple ethnic groups</w:t>
      </w:r>
    </w:p>
    <w:p w14:paraId="4AC2FB25" w14:textId="77777777" w:rsidR="00C04E2D" w:rsidRPr="00623DB6" w:rsidRDefault="00C04E2D" w:rsidP="00C04E2D">
      <w:pPr>
        <w:pBdr>
          <w:top w:val="single" w:sz="4" w:space="1" w:color="auto"/>
          <w:left w:val="single" w:sz="4" w:space="4" w:color="auto"/>
          <w:bottom w:val="single" w:sz="4" w:space="1" w:color="auto"/>
          <w:right w:val="single" w:sz="4" w:space="4" w:color="auto"/>
        </w:pBdr>
        <w:tabs>
          <w:tab w:val="left" w:pos="360"/>
        </w:tabs>
        <w:rPr>
          <w:rFonts w:cs="Arial"/>
          <w:iCs/>
          <w:szCs w:val="24"/>
          <w:lang w:eastAsia="en-GB"/>
        </w:rPr>
      </w:pPr>
      <w:r w:rsidRPr="00623DB6">
        <w:rPr>
          <w:rFonts w:cs="Arial"/>
          <w:szCs w:val="24"/>
          <w:lang w:eastAsia="en-GB"/>
        </w:rPr>
        <w:fldChar w:fldCharType="begin">
          <w:ffData>
            <w:name w:val="Check25"/>
            <w:enabled/>
            <w:calcOnExit w:val="0"/>
            <w:checkBox>
              <w:size w:val="30"/>
              <w:default w:val="0"/>
            </w:checkBox>
          </w:ffData>
        </w:fldChar>
      </w:r>
      <w:bookmarkStart w:id="1" w:name="Check25"/>
      <w:r w:rsidRPr="00623DB6">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623DB6">
        <w:rPr>
          <w:rFonts w:cs="Arial"/>
          <w:szCs w:val="24"/>
          <w:lang w:eastAsia="en-GB"/>
        </w:rPr>
        <w:fldChar w:fldCharType="end"/>
      </w:r>
      <w:bookmarkEnd w:id="1"/>
      <w:r w:rsidRPr="00623DB6">
        <w:rPr>
          <w:rFonts w:cs="Arial"/>
          <w:szCs w:val="24"/>
          <w:lang w:eastAsia="en-GB"/>
        </w:rPr>
        <w:tab/>
        <w:t xml:space="preserve"> Any mixed or multiple ethnic groups, please w</w:t>
      </w:r>
      <w:r w:rsidRPr="00623DB6">
        <w:rPr>
          <w:rFonts w:cs="Arial"/>
          <w:iCs/>
          <w:szCs w:val="24"/>
          <w:lang w:eastAsia="en-GB"/>
        </w:rPr>
        <w:t xml:space="preserve">rite in  </w:t>
      </w:r>
    </w:p>
    <w:p w14:paraId="35299315" w14:textId="77777777" w:rsidR="00C04E2D" w:rsidRPr="00623DB6" w:rsidRDefault="00C04E2D" w:rsidP="00C04E2D">
      <w:pPr>
        <w:pBdr>
          <w:top w:val="single" w:sz="4" w:space="1" w:color="auto"/>
          <w:left w:val="single" w:sz="4" w:space="4" w:color="auto"/>
          <w:bottom w:val="single" w:sz="4" w:space="1" w:color="auto"/>
          <w:right w:val="single" w:sz="4" w:space="4" w:color="auto"/>
        </w:pBdr>
        <w:tabs>
          <w:tab w:val="left" w:pos="360"/>
        </w:tabs>
        <w:rPr>
          <w:rFonts w:cs="Arial"/>
          <w:b/>
          <w:bCs/>
          <w:szCs w:val="24"/>
          <w:lang w:eastAsia="en-GB"/>
        </w:rPr>
      </w:pPr>
      <w:r w:rsidRPr="00623DB6">
        <w:rPr>
          <w:rFonts w:cs="Arial"/>
          <w:iCs/>
          <w:szCs w:val="24"/>
          <w:u w:val="single"/>
          <w:lang w:eastAsia="en-GB"/>
        </w:rPr>
        <w:br/>
      </w:r>
      <w:r w:rsidRPr="00623DB6">
        <w:rPr>
          <w:rFonts w:cs="Arial"/>
          <w:b/>
          <w:bCs/>
          <w:szCs w:val="24"/>
          <w:lang w:eastAsia="en-GB"/>
        </w:rPr>
        <w:t>C</w:t>
      </w:r>
      <w:r w:rsidRPr="00623DB6">
        <w:rPr>
          <w:rFonts w:cs="Arial"/>
          <w:b/>
          <w:bCs/>
          <w:szCs w:val="24"/>
          <w:lang w:eastAsia="en-GB"/>
        </w:rPr>
        <w:tab/>
        <w:t>Asian, Scottish</w:t>
      </w:r>
      <w:r>
        <w:rPr>
          <w:rFonts w:cs="Arial"/>
          <w:b/>
          <w:bCs/>
          <w:szCs w:val="24"/>
          <w:lang w:eastAsia="en-GB"/>
        </w:rPr>
        <w:t xml:space="preserve"> </w:t>
      </w:r>
      <w:r w:rsidRPr="00623DB6">
        <w:rPr>
          <w:rFonts w:cs="Arial"/>
          <w:b/>
          <w:bCs/>
          <w:szCs w:val="24"/>
          <w:lang w:eastAsia="en-GB"/>
        </w:rPr>
        <w:t>Asian or British</w:t>
      </w:r>
      <w:r w:rsidRPr="005458CB">
        <w:rPr>
          <w:rFonts w:cs="Arial"/>
          <w:b/>
          <w:bCs/>
          <w:szCs w:val="24"/>
          <w:lang w:eastAsia="en-GB"/>
        </w:rPr>
        <w:t xml:space="preserve"> </w:t>
      </w:r>
      <w:r w:rsidRPr="00623DB6">
        <w:rPr>
          <w:rFonts w:cs="Arial"/>
          <w:b/>
          <w:bCs/>
          <w:szCs w:val="24"/>
          <w:lang w:eastAsia="en-GB"/>
        </w:rPr>
        <w:t>Asian</w:t>
      </w:r>
    </w:p>
    <w:p w14:paraId="16FC61E6" w14:textId="77777777" w:rsidR="00C04E2D" w:rsidRPr="00623DB6" w:rsidRDefault="00C04E2D" w:rsidP="00C04E2D">
      <w:pPr>
        <w:pBdr>
          <w:top w:val="single" w:sz="4" w:space="1" w:color="auto"/>
          <w:left w:val="single" w:sz="4" w:space="4" w:color="auto"/>
          <w:bottom w:val="single" w:sz="4" w:space="1" w:color="auto"/>
          <w:right w:val="single" w:sz="4" w:space="4" w:color="auto"/>
        </w:pBdr>
        <w:tabs>
          <w:tab w:val="left" w:pos="360"/>
          <w:tab w:val="left" w:pos="3780"/>
        </w:tabs>
        <w:rPr>
          <w:rFonts w:cs="Arial"/>
          <w:szCs w:val="24"/>
          <w:lang w:eastAsia="en-GB"/>
        </w:rPr>
      </w:pPr>
      <w:r w:rsidRPr="00623DB6">
        <w:rPr>
          <w:rFonts w:cs="Arial"/>
          <w:szCs w:val="24"/>
          <w:lang w:eastAsia="en-GB"/>
        </w:rPr>
        <w:fldChar w:fldCharType="begin">
          <w:ffData>
            <w:name w:val="Check26"/>
            <w:enabled/>
            <w:calcOnExit w:val="0"/>
            <w:checkBox>
              <w:size w:val="30"/>
              <w:default w:val="0"/>
            </w:checkBox>
          </w:ffData>
        </w:fldChar>
      </w:r>
      <w:bookmarkStart w:id="2" w:name="Check26"/>
      <w:r w:rsidRPr="00623DB6">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623DB6">
        <w:rPr>
          <w:rFonts w:cs="Arial"/>
          <w:szCs w:val="24"/>
          <w:lang w:eastAsia="en-GB"/>
        </w:rPr>
        <w:fldChar w:fldCharType="end"/>
      </w:r>
      <w:bookmarkEnd w:id="2"/>
      <w:r w:rsidRPr="00623DB6">
        <w:rPr>
          <w:rFonts w:cs="Arial"/>
          <w:szCs w:val="24"/>
          <w:lang w:eastAsia="en-GB"/>
        </w:rPr>
        <w:tab/>
        <w:t xml:space="preserve"> Pakistani, Scottish Pakistani or British</w:t>
      </w:r>
      <w:r w:rsidRPr="005458CB">
        <w:rPr>
          <w:rFonts w:cs="Arial"/>
          <w:szCs w:val="24"/>
          <w:lang w:eastAsia="en-GB"/>
        </w:rPr>
        <w:t xml:space="preserve"> </w:t>
      </w:r>
      <w:r w:rsidRPr="00623DB6">
        <w:rPr>
          <w:rFonts w:cs="Arial"/>
          <w:szCs w:val="24"/>
          <w:lang w:eastAsia="en-GB"/>
        </w:rPr>
        <w:t>Pakistani</w:t>
      </w:r>
    </w:p>
    <w:p w14:paraId="6B448327" w14:textId="77777777" w:rsidR="00C04E2D" w:rsidRPr="00623DB6" w:rsidRDefault="00C04E2D" w:rsidP="00C04E2D">
      <w:pPr>
        <w:pBdr>
          <w:top w:val="single" w:sz="4" w:space="1" w:color="auto"/>
          <w:left w:val="single" w:sz="4" w:space="4" w:color="auto"/>
          <w:bottom w:val="single" w:sz="4" w:space="1" w:color="auto"/>
          <w:right w:val="single" w:sz="4" w:space="4" w:color="auto"/>
        </w:pBdr>
        <w:tabs>
          <w:tab w:val="left" w:pos="360"/>
          <w:tab w:val="left" w:pos="3780"/>
        </w:tabs>
        <w:rPr>
          <w:rFonts w:cs="Arial"/>
          <w:szCs w:val="24"/>
          <w:lang w:eastAsia="en-GB"/>
        </w:rPr>
      </w:pPr>
      <w:r w:rsidRPr="00623DB6">
        <w:rPr>
          <w:rFonts w:cs="Arial"/>
          <w:szCs w:val="24"/>
          <w:lang w:eastAsia="en-GB"/>
        </w:rPr>
        <w:fldChar w:fldCharType="begin">
          <w:ffData>
            <w:name w:val="Check27"/>
            <w:enabled/>
            <w:calcOnExit w:val="0"/>
            <w:checkBox>
              <w:size w:val="30"/>
              <w:default w:val="0"/>
            </w:checkBox>
          </w:ffData>
        </w:fldChar>
      </w:r>
      <w:bookmarkStart w:id="3" w:name="Check27"/>
      <w:r w:rsidRPr="00623DB6">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623DB6">
        <w:rPr>
          <w:rFonts w:cs="Arial"/>
          <w:szCs w:val="24"/>
          <w:lang w:eastAsia="en-GB"/>
        </w:rPr>
        <w:fldChar w:fldCharType="end"/>
      </w:r>
      <w:bookmarkEnd w:id="3"/>
      <w:r w:rsidRPr="00623DB6">
        <w:rPr>
          <w:rFonts w:cs="Arial"/>
          <w:szCs w:val="24"/>
          <w:lang w:eastAsia="en-GB"/>
        </w:rPr>
        <w:tab/>
        <w:t xml:space="preserve"> Indian, Scottish Indian or British</w:t>
      </w:r>
      <w:r w:rsidRPr="005458CB">
        <w:rPr>
          <w:rFonts w:cs="Arial"/>
          <w:szCs w:val="24"/>
          <w:lang w:eastAsia="en-GB"/>
        </w:rPr>
        <w:t xml:space="preserve"> </w:t>
      </w:r>
      <w:r w:rsidRPr="00623DB6">
        <w:rPr>
          <w:rFonts w:cs="Arial"/>
          <w:szCs w:val="24"/>
          <w:lang w:eastAsia="en-GB"/>
        </w:rPr>
        <w:t>Indian</w:t>
      </w:r>
    </w:p>
    <w:p w14:paraId="3E685DC3" w14:textId="77777777" w:rsidR="00C04E2D" w:rsidRPr="00623DB6" w:rsidRDefault="00C04E2D" w:rsidP="00C04E2D">
      <w:pPr>
        <w:pBdr>
          <w:top w:val="single" w:sz="4" w:space="1" w:color="auto"/>
          <w:left w:val="single" w:sz="4" w:space="4" w:color="auto"/>
          <w:bottom w:val="single" w:sz="4" w:space="1" w:color="auto"/>
          <w:right w:val="single" w:sz="4" w:space="4" w:color="auto"/>
        </w:pBdr>
        <w:tabs>
          <w:tab w:val="left" w:pos="360"/>
          <w:tab w:val="left" w:pos="3780"/>
        </w:tabs>
        <w:rPr>
          <w:rFonts w:cs="Arial"/>
          <w:szCs w:val="24"/>
          <w:lang w:eastAsia="en-GB"/>
        </w:rPr>
      </w:pPr>
      <w:r w:rsidRPr="00623DB6">
        <w:rPr>
          <w:rFonts w:cs="Arial"/>
          <w:szCs w:val="24"/>
          <w:lang w:eastAsia="en-GB"/>
        </w:rPr>
        <w:fldChar w:fldCharType="begin">
          <w:ffData>
            <w:name w:val="Check28"/>
            <w:enabled/>
            <w:calcOnExit w:val="0"/>
            <w:checkBox>
              <w:size w:val="30"/>
              <w:default w:val="0"/>
            </w:checkBox>
          </w:ffData>
        </w:fldChar>
      </w:r>
      <w:bookmarkStart w:id="4" w:name="Check28"/>
      <w:r w:rsidRPr="00623DB6">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623DB6">
        <w:rPr>
          <w:rFonts w:cs="Arial"/>
          <w:szCs w:val="24"/>
          <w:lang w:eastAsia="en-GB"/>
        </w:rPr>
        <w:fldChar w:fldCharType="end"/>
      </w:r>
      <w:bookmarkEnd w:id="4"/>
      <w:r w:rsidRPr="00623DB6">
        <w:rPr>
          <w:rFonts w:cs="Arial"/>
          <w:szCs w:val="24"/>
          <w:lang w:eastAsia="en-GB"/>
        </w:rPr>
        <w:tab/>
        <w:t xml:space="preserve"> Bangladeshi, Scottish Bangladeshi or British</w:t>
      </w:r>
      <w:r w:rsidRPr="005458CB">
        <w:rPr>
          <w:rFonts w:cs="Arial"/>
          <w:szCs w:val="24"/>
          <w:lang w:eastAsia="en-GB"/>
        </w:rPr>
        <w:t xml:space="preserve"> </w:t>
      </w:r>
      <w:r w:rsidRPr="00623DB6">
        <w:rPr>
          <w:rFonts w:cs="Arial"/>
          <w:szCs w:val="24"/>
          <w:lang w:eastAsia="en-GB"/>
        </w:rPr>
        <w:t>Bangladeshi</w:t>
      </w:r>
    </w:p>
    <w:p w14:paraId="44E1DF93" w14:textId="77777777" w:rsidR="00C04E2D" w:rsidRPr="00623DB6" w:rsidRDefault="00C04E2D" w:rsidP="00C04E2D">
      <w:pPr>
        <w:pBdr>
          <w:top w:val="single" w:sz="4" w:space="1" w:color="auto"/>
          <w:left w:val="single" w:sz="4" w:space="4" w:color="auto"/>
          <w:bottom w:val="single" w:sz="4" w:space="1" w:color="auto"/>
          <w:right w:val="single" w:sz="4" w:space="4" w:color="auto"/>
        </w:pBdr>
        <w:tabs>
          <w:tab w:val="left" w:pos="360"/>
          <w:tab w:val="left" w:pos="3780"/>
        </w:tabs>
        <w:rPr>
          <w:rFonts w:cs="Arial"/>
          <w:szCs w:val="24"/>
          <w:lang w:eastAsia="en-GB"/>
        </w:rPr>
      </w:pPr>
      <w:r w:rsidRPr="00623DB6">
        <w:rPr>
          <w:rFonts w:cs="Arial"/>
          <w:szCs w:val="24"/>
          <w:lang w:eastAsia="en-GB"/>
        </w:rPr>
        <w:fldChar w:fldCharType="begin">
          <w:ffData>
            <w:name w:val="Check29"/>
            <w:enabled/>
            <w:calcOnExit w:val="0"/>
            <w:checkBox>
              <w:size w:val="30"/>
              <w:default w:val="0"/>
            </w:checkBox>
          </w:ffData>
        </w:fldChar>
      </w:r>
      <w:bookmarkStart w:id="5" w:name="Check29"/>
      <w:r w:rsidRPr="00623DB6">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623DB6">
        <w:rPr>
          <w:rFonts w:cs="Arial"/>
          <w:szCs w:val="24"/>
          <w:lang w:eastAsia="en-GB"/>
        </w:rPr>
        <w:fldChar w:fldCharType="end"/>
      </w:r>
      <w:bookmarkEnd w:id="5"/>
      <w:r w:rsidRPr="00623DB6">
        <w:rPr>
          <w:rFonts w:cs="Arial"/>
          <w:szCs w:val="24"/>
          <w:lang w:eastAsia="en-GB"/>
        </w:rPr>
        <w:tab/>
        <w:t xml:space="preserve"> Chinese, Scottish Chinese or British</w:t>
      </w:r>
      <w:r w:rsidRPr="005458CB">
        <w:rPr>
          <w:rFonts w:cs="Arial"/>
          <w:szCs w:val="24"/>
          <w:lang w:eastAsia="en-GB"/>
        </w:rPr>
        <w:t xml:space="preserve"> </w:t>
      </w:r>
      <w:r w:rsidRPr="00623DB6">
        <w:rPr>
          <w:rFonts w:cs="Arial"/>
          <w:szCs w:val="24"/>
          <w:lang w:eastAsia="en-GB"/>
        </w:rPr>
        <w:t>Chinese</w:t>
      </w:r>
    </w:p>
    <w:p w14:paraId="284AED29" w14:textId="77777777" w:rsidR="00C04E2D" w:rsidRPr="00623DB6" w:rsidRDefault="00C04E2D" w:rsidP="00C04E2D">
      <w:pPr>
        <w:pBdr>
          <w:top w:val="single" w:sz="4" w:space="1" w:color="auto"/>
          <w:left w:val="single" w:sz="4" w:space="4" w:color="auto"/>
          <w:bottom w:val="single" w:sz="4" w:space="1" w:color="auto"/>
          <w:right w:val="single" w:sz="4" w:space="4" w:color="auto"/>
        </w:pBdr>
        <w:tabs>
          <w:tab w:val="left" w:pos="360"/>
          <w:tab w:val="left" w:pos="3780"/>
        </w:tabs>
        <w:rPr>
          <w:rFonts w:cs="Arial"/>
          <w:szCs w:val="24"/>
          <w:lang w:eastAsia="en-GB"/>
        </w:rPr>
      </w:pPr>
      <w:r w:rsidRPr="00623DB6">
        <w:rPr>
          <w:rFonts w:cs="Arial"/>
          <w:szCs w:val="24"/>
          <w:lang w:eastAsia="en-GB"/>
        </w:rPr>
        <w:fldChar w:fldCharType="begin">
          <w:ffData>
            <w:name w:val="Check30"/>
            <w:enabled/>
            <w:calcOnExit w:val="0"/>
            <w:checkBox>
              <w:size w:val="30"/>
              <w:default w:val="0"/>
            </w:checkBox>
          </w:ffData>
        </w:fldChar>
      </w:r>
      <w:bookmarkStart w:id="6" w:name="Check30"/>
      <w:r w:rsidRPr="00623DB6">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623DB6">
        <w:rPr>
          <w:rFonts w:cs="Arial"/>
          <w:szCs w:val="24"/>
          <w:lang w:eastAsia="en-GB"/>
        </w:rPr>
        <w:fldChar w:fldCharType="end"/>
      </w:r>
      <w:bookmarkEnd w:id="6"/>
      <w:r w:rsidRPr="00623DB6">
        <w:rPr>
          <w:rFonts w:cs="Arial"/>
          <w:szCs w:val="24"/>
          <w:lang w:eastAsia="en-GB"/>
        </w:rPr>
        <w:tab/>
        <w:t xml:space="preserve"> Other, please write in:</w:t>
      </w:r>
    </w:p>
    <w:p w14:paraId="5D7900CE" w14:textId="77777777" w:rsidR="00C04E2D" w:rsidRDefault="00C04E2D" w:rsidP="00C04E2D">
      <w:pPr>
        <w:pBdr>
          <w:top w:val="single" w:sz="4" w:space="1" w:color="auto"/>
          <w:left w:val="single" w:sz="4" w:space="4" w:color="auto"/>
          <w:bottom w:val="single" w:sz="4" w:space="1" w:color="auto"/>
          <w:right w:val="single" w:sz="4" w:space="4" w:color="auto"/>
        </w:pBdr>
        <w:tabs>
          <w:tab w:val="left" w:pos="360"/>
          <w:tab w:val="left" w:pos="3780"/>
        </w:tabs>
        <w:rPr>
          <w:rFonts w:cs="Arial"/>
          <w:b/>
          <w:bCs/>
          <w:szCs w:val="24"/>
          <w:lang w:eastAsia="en-GB"/>
        </w:rPr>
      </w:pPr>
    </w:p>
    <w:p w14:paraId="0620C08C"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360"/>
          <w:tab w:val="left" w:pos="3780"/>
        </w:tabs>
        <w:rPr>
          <w:rFonts w:cs="Arial"/>
          <w:b/>
          <w:bCs/>
          <w:szCs w:val="24"/>
          <w:lang w:eastAsia="en-GB"/>
        </w:rPr>
      </w:pPr>
      <w:r w:rsidRPr="00623DB6">
        <w:rPr>
          <w:rFonts w:cs="Arial"/>
          <w:b/>
          <w:bCs/>
          <w:szCs w:val="24"/>
          <w:lang w:eastAsia="en-GB"/>
        </w:rPr>
        <w:t>D</w:t>
      </w:r>
      <w:r w:rsidRPr="00623DB6">
        <w:rPr>
          <w:rFonts w:cs="Arial"/>
          <w:b/>
          <w:bCs/>
          <w:szCs w:val="24"/>
          <w:lang w:eastAsia="en-GB"/>
        </w:rPr>
        <w:tab/>
      </w:r>
      <w:r w:rsidRPr="005458CB">
        <w:rPr>
          <w:rFonts w:cs="Arial"/>
          <w:b/>
          <w:bCs/>
          <w:szCs w:val="24"/>
          <w:lang w:eastAsia="en-GB"/>
        </w:rPr>
        <w:t>African, Scottish African or British African</w:t>
      </w:r>
    </w:p>
    <w:p w14:paraId="318768F1"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360"/>
          <w:tab w:val="left" w:pos="3780"/>
        </w:tabs>
        <w:rPr>
          <w:rFonts w:cs="Arial"/>
          <w:szCs w:val="24"/>
          <w:lang w:eastAsia="en-GB"/>
        </w:rPr>
      </w:pPr>
      <w:r w:rsidRPr="005458CB">
        <w:rPr>
          <w:rFonts w:cs="Arial"/>
          <w:szCs w:val="24"/>
          <w:lang w:eastAsia="en-GB"/>
        </w:rPr>
        <w:fldChar w:fldCharType="begin">
          <w:ffData>
            <w:name w:val="Check31"/>
            <w:enabled/>
            <w:calcOnExit w:val="0"/>
            <w:checkBox>
              <w:size w:val="30"/>
              <w:default w:val="0"/>
            </w:checkBox>
          </w:ffData>
        </w:fldChar>
      </w:r>
      <w:bookmarkStart w:id="7" w:name="Check31"/>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bookmarkEnd w:id="7"/>
      <w:r w:rsidRPr="005458CB">
        <w:rPr>
          <w:rFonts w:cs="Arial"/>
          <w:szCs w:val="24"/>
          <w:lang w:eastAsia="en-GB"/>
        </w:rPr>
        <w:tab/>
        <w:t xml:space="preserve"> Please write in (for example, NIGERIAN, SOMALI):</w:t>
      </w:r>
    </w:p>
    <w:p w14:paraId="32D1B43A"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360"/>
          <w:tab w:val="left" w:pos="3780"/>
        </w:tabs>
        <w:rPr>
          <w:rFonts w:cs="Arial"/>
          <w:szCs w:val="24"/>
          <w:lang w:eastAsia="en-GB"/>
        </w:rPr>
      </w:pPr>
    </w:p>
    <w:p w14:paraId="31FBE445"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360"/>
          <w:tab w:val="left" w:pos="3780"/>
        </w:tabs>
        <w:rPr>
          <w:rFonts w:cs="Arial"/>
          <w:b/>
          <w:szCs w:val="24"/>
          <w:lang w:eastAsia="en-GB"/>
        </w:rPr>
      </w:pPr>
      <w:r w:rsidRPr="005458CB">
        <w:rPr>
          <w:rFonts w:cs="Arial"/>
          <w:b/>
          <w:szCs w:val="24"/>
          <w:lang w:eastAsia="en-GB"/>
        </w:rPr>
        <w:t xml:space="preserve">E </w:t>
      </w:r>
      <w:r w:rsidRPr="005458CB">
        <w:rPr>
          <w:rFonts w:cs="Arial"/>
        </w:rPr>
        <w:t>Caribbean or Black</w:t>
      </w:r>
    </w:p>
    <w:p w14:paraId="277104AF"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360"/>
          <w:tab w:val="left" w:pos="3780"/>
        </w:tabs>
        <w:rPr>
          <w:rFonts w:cs="Arial"/>
          <w:szCs w:val="24"/>
          <w:lang w:eastAsia="en-GB"/>
        </w:rPr>
      </w:pPr>
      <w:r w:rsidRPr="005458CB">
        <w:rPr>
          <w:rFonts w:cs="Arial"/>
          <w:szCs w:val="24"/>
          <w:lang w:eastAsia="en-GB"/>
        </w:rPr>
        <w:fldChar w:fldCharType="begin">
          <w:ffData>
            <w:name w:val="Check32"/>
            <w:enabled/>
            <w:calcOnExit w:val="0"/>
            <w:checkBox>
              <w:size w:val="30"/>
              <w:default w:val="0"/>
            </w:checkBox>
          </w:ffData>
        </w:fldChar>
      </w:r>
      <w:bookmarkStart w:id="8" w:name="Check32"/>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bookmarkEnd w:id="8"/>
      <w:r w:rsidRPr="005458CB">
        <w:rPr>
          <w:rFonts w:cs="Arial"/>
          <w:szCs w:val="24"/>
          <w:lang w:eastAsia="en-GB"/>
        </w:rPr>
        <w:t xml:space="preserve"> </w:t>
      </w:r>
      <w:r w:rsidRPr="005458CB">
        <w:rPr>
          <w:rFonts w:cs="Arial"/>
        </w:rPr>
        <w:t>Please write in (for example, SCOTTISH CARIBBEAN, BLACK SCOTTISH):</w:t>
      </w:r>
    </w:p>
    <w:p w14:paraId="35CD6A58" w14:textId="77777777" w:rsidR="00C04E2D" w:rsidRPr="00623DB6" w:rsidRDefault="00C04E2D" w:rsidP="00C04E2D">
      <w:pPr>
        <w:pBdr>
          <w:top w:val="single" w:sz="4" w:space="1" w:color="auto"/>
          <w:left w:val="single" w:sz="4" w:space="4" w:color="auto"/>
          <w:bottom w:val="single" w:sz="4" w:space="1" w:color="auto"/>
          <w:right w:val="single" w:sz="4" w:space="4" w:color="auto"/>
        </w:pBdr>
        <w:tabs>
          <w:tab w:val="left" w:pos="360"/>
          <w:tab w:val="left" w:pos="3780"/>
        </w:tabs>
        <w:rPr>
          <w:rFonts w:cs="Arial"/>
          <w:szCs w:val="24"/>
          <w:lang w:eastAsia="en-GB"/>
        </w:rPr>
      </w:pPr>
    </w:p>
    <w:p w14:paraId="2475715C" w14:textId="77777777" w:rsidR="00C04E2D" w:rsidRPr="00623DB6" w:rsidRDefault="00C04E2D" w:rsidP="00C04E2D">
      <w:pPr>
        <w:pBdr>
          <w:top w:val="single" w:sz="4" w:space="1" w:color="auto"/>
          <w:left w:val="single" w:sz="4" w:space="4" w:color="auto"/>
          <w:bottom w:val="single" w:sz="4" w:space="1" w:color="auto"/>
          <w:right w:val="single" w:sz="4" w:space="4" w:color="auto"/>
        </w:pBdr>
        <w:tabs>
          <w:tab w:val="left" w:pos="360"/>
          <w:tab w:val="left" w:pos="3780"/>
        </w:tabs>
        <w:rPr>
          <w:rFonts w:cs="Arial"/>
          <w:b/>
          <w:bCs/>
          <w:szCs w:val="24"/>
          <w:lang w:eastAsia="en-GB"/>
        </w:rPr>
      </w:pPr>
      <w:r w:rsidRPr="00623DB6">
        <w:rPr>
          <w:rFonts w:cs="Arial"/>
          <w:b/>
          <w:bCs/>
          <w:szCs w:val="24"/>
          <w:lang w:eastAsia="en-GB"/>
        </w:rPr>
        <w:t>E</w:t>
      </w:r>
      <w:r w:rsidRPr="00623DB6">
        <w:rPr>
          <w:rFonts w:cs="Arial"/>
          <w:b/>
          <w:bCs/>
          <w:szCs w:val="24"/>
          <w:lang w:eastAsia="en-GB"/>
        </w:rPr>
        <w:tab/>
        <w:t>Other ethnic group</w:t>
      </w:r>
    </w:p>
    <w:p w14:paraId="488AA386" w14:textId="77777777" w:rsidR="00C04E2D" w:rsidRPr="00623DB6" w:rsidRDefault="00C04E2D" w:rsidP="00C04E2D">
      <w:pPr>
        <w:pBdr>
          <w:top w:val="single" w:sz="4" w:space="1" w:color="auto"/>
          <w:left w:val="single" w:sz="4" w:space="4" w:color="auto"/>
          <w:bottom w:val="single" w:sz="4" w:space="1" w:color="auto"/>
          <w:right w:val="single" w:sz="4" w:space="4" w:color="auto"/>
        </w:pBdr>
        <w:tabs>
          <w:tab w:val="left" w:pos="360"/>
          <w:tab w:val="left" w:pos="3780"/>
        </w:tabs>
        <w:rPr>
          <w:rFonts w:cs="Arial"/>
          <w:szCs w:val="24"/>
          <w:lang w:eastAsia="en-GB"/>
        </w:rPr>
      </w:pPr>
      <w:r w:rsidRPr="00623DB6">
        <w:rPr>
          <w:rFonts w:cs="Arial"/>
          <w:szCs w:val="24"/>
          <w:lang w:eastAsia="en-GB"/>
        </w:rPr>
        <w:fldChar w:fldCharType="begin">
          <w:ffData>
            <w:name w:val="Check34"/>
            <w:enabled/>
            <w:calcOnExit w:val="0"/>
            <w:checkBox>
              <w:size w:val="30"/>
              <w:default w:val="0"/>
            </w:checkBox>
          </w:ffData>
        </w:fldChar>
      </w:r>
      <w:bookmarkStart w:id="9" w:name="Check34"/>
      <w:r w:rsidRPr="00623DB6">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623DB6">
        <w:rPr>
          <w:rFonts w:cs="Arial"/>
          <w:szCs w:val="24"/>
          <w:lang w:eastAsia="en-GB"/>
        </w:rPr>
        <w:fldChar w:fldCharType="end"/>
      </w:r>
      <w:bookmarkEnd w:id="9"/>
      <w:r w:rsidRPr="00623DB6">
        <w:rPr>
          <w:rFonts w:cs="Arial"/>
          <w:szCs w:val="24"/>
          <w:lang w:eastAsia="en-GB"/>
        </w:rPr>
        <w:tab/>
        <w:t xml:space="preserve"> Arab</w:t>
      </w:r>
      <w:r>
        <w:rPr>
          <w:rFonts w:cs="Arial"/>
          <w:szCs w:val="24"/>
          <w:lang w:eastAsia="en-GB"/>
        </w:rPr>
        <w:t>, Scottish Arab or British</w:t>
      </w:r>
      <w:r w:rsidRPr="005458CB">
        <w:rPr>
          <w:rFonts w:cs="Arial"/>
          <w:szCs w:val="24"/>
          <w:lang w:eastAsia="en-GB"/>
        </w:rPr>
        <w:t xml:space="preserve"> </w:t>
      </w:r>
      <w:r>
        <w:rPr>
          <w:rFonts w:cs="Arial"/>
          <w:szCs w:val="24"/>
          <w:lang w:eastAsia="en-GB"/>
        </w:rPr>
        <w:t>Arab</w:t>
      </w:r>
    </w:p>
    <w:p w14:paraId="09B02200" w14:textId="77777777" w:rsidR="00C04E2D" w:rsidRPr="00623DB6" w:rsidRDefault="00C04E2D" w:rsidP="00C04E2D">
      <w:pPr>
        <w:pBdr>
          <w:top w:val="single" w:sz="4" w:space="1" w:color="auto"/>
          <w:left w:val="single" w:sz="4" w:space="4" w:color="auto"/>
          <w:bottom w:val="single" w:sz="4" w:space="1" w:color="auto"/>
          <w:right w:val="single" w:sz="4" w:space="4" w:color="auto"/>
        </w:pBdr>
        <w:tabs>
          <w:tab w:val="left" w:pos="360"/>
          <w:tab w:val="left" w:pos="3780"/>
        </w:tabs>
        <w:rPr>
          <w:rFonts w:cs="Arial"/>
          <w:szCs w:val="24"/>
          <w:lang w:eastAsia="en-GB"/>
        </w:rPr>
      </w:pPr>
      <w:r w:rsidRPr="00623DB6">
        <w:rPr>
          <w:rFonts w:cs="Arial"/>
          <w:szCs w:val="24"/>
          <w:lang w:eastAsia="en-GB"/>
        </w:rPr>
        <w:fldChar w:fldCharType="begin">
          <w:ffData>
            <w:name w:val="Check34"/>
            <w:enabled/>
            <w:calcOnExit w:val="0"/>
            <w:checkBox>
              <w:size w:val="30"/>
              <w:default w:val="0"/>
            </w:checkBox>
          </w:ffData>
        </w:fldChar>
      </w:r>
      <w:r w:rsidRPr="00623DB6">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623DB6">
        <w:rPr>
          <w:rFonts w:cs="Arial"/>
          <w:szCs w:val="24"/>
          <w:lang w:eastAsia="en-GB"/>
        </w:rPr>
        <w:fldChar w:fldCharType="end"/>
      </w:r>
      <w:r>
        <w:rPr>
          <w:rFonts w:cs="Arial"/>
          <w:szCs w:val="24"/>
          <w:lang w:eastAsia="en-GB"/>
        </w:rPr>
        <w:t xml:space="preserve"> Other, please write in </w:t>
      </w:r>
      <w:r w:rsidRPr="005458CB">
        <w:rPr>
          <w:rFonts w:cs="Arial"/>
        </w:rPr>
        <w:t>(for example, SIKH, JEWISH):</w:t>
      </w:r>
    </w:p>
    <w:p w14:paraId="45151711" w14:textId="77777777" w:rsidR="00C04E2D" w:rsidRPr="00623DB6" w:rsidRDefault="00C04E2D" w:rsidP="00C04E2D">
      <w:pPr>
        <w:pBdr>
          <w:top w:val="single" w:sz="4" w:space="1" w:color="auto"/>
          <w:left w:val="single" w:sz="4" w:space="4" w:color="auto"/>
          <w:bottom w:val="single" w:sz="4" w:space="1" w:color="auto"/>
          <w:right w:val="single" w:sz="4" w:space="4" w:color="auto"/>
        </w:pBdr>
        <w:tabs>
          <w:tab w:val="left" w:pos="360"/>
          <w:tab w:val="left" w:pos="3780"/>
        </w:tabs>
        <w:rPr>
          <w:rFonts w:cs="Arial"/>
          <w:szCs w:val="24"/>
          <w:lang w:eastAsia="en-GB"/>
        </w:rPr>
      </w:pPr>
    </w:p>
    <w:p w14:paraId="5522C270" w14:textId="77777777" w:rsidR="00C04E2D" w:rsidRPr="00623DB6" w:rsidRDefault="00C04E2D" w:rsidP="00C04E2D">
      <w:pPr>
        <w:pBdr>
          <w:top w:val="single" w:sz="4" w:space="1" w:color="auto"/>
          <w:left w:val="single" w:sz="4" w:space="4" w:color="auto"/>
          <w:bottom w:val="single" w:sz="4" w:space="1" w:color="auto"/>
          <w:right w:val="single" w:sz="4" w:space="4" w:color="auto"/>
        </w:pBdr>
        <w:tabs>
          <w:tab w:val="left" w:pos="360"/>
          <w:tab w:val="left" w:pos="3780"/>
        </w:tabs>
        <w:rPr>
          <w:rFonts w:cs="Arial"/>
          <w:b/>
          <w:szCs w:val="24"/>
          <w:lang w:eastAsia="en-GB"/>
        </w:rPr>
      </w:pPr>
      <w:r w:rsidRPr="00623DB6">
        <w:rPr>
          <w:rFonts w:cs="Arial"/>
          <w:b/>
          <w:szCs w:val="24"/>
          <w:lang w:eastAsia="en-GB"/>
        </w:rPr>
        <w:t xml:space="preserve">F </w:t>
      </w:r>
      <w:r w:rsidRPr="00623DB6">
        <w:rPr>
          <w:rFonts w:cs="Arial"/>
          <w:b/>
          <w:szCs w:val="24"/>
          <w:lang w:eastAsia="en-GB"/>
        </w:rPr>
        <w:tab/>
        <w:t>Prefer not to say</w:t>
      </w:r>
    </w:p>
    <w:p w14:paraId="318A25AB" w14:textId="77777777" w:rsidR="00C04E2D" w:rsidRDefault="00C04E2D" w:rsidP="00C04E2D">
      <w:pPr>
        <w:pBdr>
          <w:top w:val="single" w:sz="4" w:space="1" w:color="auto"/>
          <w:left w:val="single" w:sz="4" w:space="4" w:color="auto"/>
          <w:bottom w:val="single" w:sz="4" w:space="1" w:color="auto"/>
          <w:right w:val="single" w:sz="4" w:space="4" w:color="auto"/>
        </w:pBdr>
        <w:tabs>
          <w:tab w:val="left" w:pos="4500"/>
        </w:tabs>
        <w:rPr>
          <w:rFonts w:cs="Arial"/>
          <w:b/>
          <w:szCs w:val="24"/>
        </w:rPr>
      </w:pPr>
      <w:r w:rsidRPr="00623DB6">
        <w:rPr>
          <w:rFonts w:cs="Arial"/>
          <w:szCs w:val="24"/>
          <w:lang w:eastAsia="en-GB"/>
        </w:rPr>
        <w:fldChar w:fldCharType="begin">
          <w:ffData>
            <w:name w:val="Check34"/>
            <w:enabled/>
            <w:calcOnExit w:val="0"/>
            <w:checkBox>
              <w:size w:val="30"/>
              <w:default w:val="0"/>
            </w:checkBox>
          </w:ffData>
        </w:fldChar>
      </w:r>
      <w:r w:rsidRPr="00623DB6">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623DB6">
        <w:rPr>
          <w:rFonts w:cs="Arial"/>
          <w:szCs w:val="24"/>
          <w:lang w:eastAsia="en-GB"/>
        </w:rPr>
        <w:fldChar w:fldCharType="end"/>
      </w:r>
      <w:r w:rsidRPr="00623DB6">
        <w:rPr>
          <w:rFonts w:cs="Arial"/>
          <w:szCs w:val="24"/>
          <w:lang w:eastAsia="en-GB"/>
        </w:rPr>
        <w:t xml:space="preserve"> </w:t>
      </w:r>
      <w:r w:rsidRPr="00623DB6">
        <w:rPr>
          <w:rFonts w:cs="Arial"/>
          <w:szCs w:val="24"/>
        </w:rPr>
        <w:t>Prefer not to say</w:t>
      </w:r>
    </w:p>
    <w:p w14:paraId="1BD3E8F1" w14:textId="77777777" w:rsidR="00C04E2D" w:rsidRDefault="00C04E2D" w:rsidP="00C04E2D">
      <w:pPr>
        <w:tabs>
          <w:tab w:val="left" w:pos="3060"/>
          <w:tab w:val="left" w:pos="5040"/>
          <w:tab w:val="right" w:pos="6480"/>
        </w:tabs>
        <w:rPr>
          <w:rFonts w:cs="Arial"/>
          <w:b/>
          <w:szCs w:val="24"/>
        </w:rPr>
      </w:pPr>
    </w:p>
    <w:p w14:paraId="2B9C1488" w14:textId="77777777" w:rsidR="00C04E2D" w:rsidRPr="005458CB" w:rsidRDefault="00C04E2D" w:rsidP="00C04E2D">
      <w:pPr>
        <w:rPr>
          <w:rFonts w:cs="Arial"/>
          <w:b/>
        </w:rPr>
      </w:pPr>
      <w:r w:rsidRPr="005458CB">
        <w:rPr>
          <w:rFonts w:cs="Arial"/>
          <w:b/>
        </w:rPr>
        <w:t>Sexual orientation, sex, gender identity, marital or civil partnership status, national identity questions sets</w:t>
      </w:r>
    </w:p>
    <w:p w14:paraId="1DCC7AFA" w14:textId="77777777" w:rsidR="00C04E2D" w:rsidRPr="005458CB" w:rsidRDefault="00C04E2D" w:rsidP="00C04E2D">
      <w:pPr>
        <w:tabs>
          <w:tab w:val="left" w:pos="3060"/>
          <w:tab w:val="left" w:pos="5040"/>
          <w:tab w:val="right" w:pos="6480"/>
        </w:tabs>
        <w:rPr>
          <w:rFonts w:cs="Arial"/>
          <w:b/>
          <w:szCs w:val="24"/>
        </w:rPr>
      </w:pPr>
    </w:p>
    <w:p w14:paraId="48968CEE"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b/>
          <w:szCs w:val="24"/>
        </w:rPr>
      </w:pPr>
      <w:r>
        <w:rPr>
          <w:rFonts w:cs="Arial"/>
          <w:b/>
          <w:szCs w:val="24"/>
        </w:rPr>
        <w:t>Question 6</w:t>
      </w:r>
      <w:r w:rsidRPr="005458CB">
        <w:rPr>
          <w:rFonts w:cs="Arial"/>
          <w:b/>
          <w:szCs w:val="24"/>
        </w:rPr>
        <w:t xml:space="preserve"> – </w:t>
      </w:r>
      <w:r w:rsidRPr="005458CB">
        <w:rPr>
          <w:rFonts w:cs="Arial"/>
          <w:b/>
          <w:bCs/>
          <w:szCs w:val="24"/>
        </w:rPr>
        <w:t>Which of the following best describes your sexual orientation? Tick one box only</w:t>
      </w:r>
    </w:p>
    <w:p w14:paraId="52A96492"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b/>
          <w:szCs w:val="24"/>
        </w:rPr>
      </w:pPr>
    </w:p>
    <w:p w14:paraId="47841446"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b/>
          <w:szCs w:val="24"/>
        </w:rPr>
      </w:pPr>
      <w:r w:rsidRPr="005458CB">
        <w:rPr>
          <w:rFonts w:cs="Arial"/>
          <w:szCs w:val="24"/>
          <w:lang w:eastAsia="en-GB"/>
        </w:rPr>
        <w:fldChar w:fldCharType="begin">
          <w:ffData>
            <w:name w:val="Check34"/>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sidRPr="005458CB">
        <w:rPr>
          <w:rFonts w:cs="Arial"/>
        </w:rPr>
        <w:t>Straight / Heterosexual</w:t>
      </w:r>
      <w:r w:rsidRPr="005458CB">
        <w:rPr>
          <w:rFonts w:cs="Arial"/>
          <w:b/>
          <w:szCs w:val="24"/>
        </w:rPr>
        <w:tab/>
      </w:r>
      <w:r w:rsidRPr="005458CB">
        <w:rPr>
          <w:rFonts w:cs="Arial"/>
          <w:b/>
          <w:szCs w:val="24"/>
        </w:rPr>
        <w:tab/>
      </w:r>
      <w:r w:rsidRPr="005458CB">
        <w:rPr>
          <w:rFonts w:cs="Arial"/>
          <w:b/>
          <w:szCs w:val="24"/>
        </w:rPr>
        <w:tab/>
      </w:r>
    </w:p>
    <w:p w14:paraId="310A961A"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Check34"/>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sidRPr="005458CB">
        <w:rPr>
          <w:rFonts w:cs="Arial"/>
        </w:rPr>
        <w:t>Gay or Lesbian</w:t>
      </w:r>
      <w:r w:rsidRPr="005458CB">
        <w:rPr>
          <w:rFonts w:cs="Arial"/>
          <w:szCs w:val="24"/>
        </w:rPr>
        <w:tab/>
      </w:r>
      <w:r w:rsidRPr="005458CB">
        <w:rPr>
          <w:rFonts w:cs="Arial"/>
          <w:szCs w:val="24"/>
        </w:rPr>
        <w:tab/>
      </w:r>
      <w:r w:rsidRPr="005458CB">
        <w:rPr>
          <w:rFonts w:cs="Arial"/>
          <w:szCs w:val="24"/>
        </w:rPr>
        <w:tab/>
      </w:r>
    </w:p>
    <w:p w14:paraId="7E2D20A9"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Check34"/>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sidRPr="005458CB">
        <w:rPr>
          <w:rFonts w:cs="Arial"/>
        </w:rPr>
        <w:t>Bisexual</w:t>
      </w:r>
      <w:r w:rsidRPr="005458CB">
        <w:rPr>
          <w:rFonts w:cs="Arial"/>
          <w:szCs w:val="24"/>
        </w:rPr>
        <w:tab/>
      </w:r>
      <w:r w:rsidRPr="005458CB">
        <w:rPr>
          <w:rFonts w:cs="Arial"/>
          <w:szCs w:val="24"/>
        </w:rPr>
        <w:tab/>
      </w:r>
      <w:r w:rsidRPr="005458CB">
        <w:rPr>
          <w:rFonts w:cs="Arial"/>
          <w:szCs w:val="24"/>
        </w:rPr>
        <w:tab/>
      </w:r>
    </w:p>
    <w:p w14:paraId="244ADC99"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Check34"/>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sidRPr="005458CB">
        <w:rPr>
          <w:rFonts w:cs="Arial"/>
        </w:rPr>
        <w:t>Other sexual orientation, please write in:</w:t>
      </w:r>
      <w:r w:rsidRPr="005458CB">
        <w:rPr>
          <w:rFonts w:cs="Arial"/>
          <w:szCs w:val="24"/>
        </w:rPr>
        <w:tab/>
      </w:r>
      <w:r w:rsidRPr="005458CB">
        <w:rPr>
          <w:rFonts w:cs="Arial"/>
          <w:szCs w:val="24"/>
        </w:rPr>
        <w:tab/>
      </w:r>
      <w:r>
        <w:rPr>
          <w:rFonts w:cs="Arial"/>
          <w:szCs w:val="24"/>
        </w:rPr>
        <w:tab/>
      </w:r>
      <w:r>
        <w:rPr>
          <w:rFonts w:cs="Arial"/>
          <w:szCs w:val="24"/>
        </w:rPr>
        <w:tab/>
      </w:r>
    </w:p>
    <w:p w14:paraId="66FD8DF4"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rPr>
      </w:pPr>
      <w:r w:rsidRPr="005458CB">
        <w:rPr>
          <w:rFonts w:cs="Arial"/>
          <w:szCs w:val="24"/>
          <w:lang w:eastAsia="en-GB"/>
        </w:rPr>
        <w:fldChar w:fldCharType="begin">
          <w:ffData>
            <w:name w:val="Check34"/>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sidRPr="005458CB">
        <w:rPr>
          <w:rFonts w:cs="Arial"/>
          <w:szCs w:val="24"/>
        </w:rPr>
        <w:t>Prefer not to say</w:t>
      </w:r>
    </w:p>
    <w:p w14:paraId="283BC892" w14:textId="21E404AB" w:rsidR="00C04E2D" w:rsidRDefault="00C04E2D" w:rsidP="00C04E2D">
      <w:pPr>
        <w:tabs>
          <w:tab w:val="left" w:pos="3060"/>
          <w:tab w:val="left" w:pos="5040"/>
          <w:tab w:val="right" w:pos="6480"/>
        </w:tabs>
        <w:rPr>
          <w:rFonts w:cs="Arial"/>
          <w:szCs w:val="24"/>
        </w:rPr>
      </w:pPr>
    </w:p>
    <w:p w14:paraId="4393DEE6" w14:textId="77777777" w:rsidR="00C04E2D" w:rsidRPr="005458CB" w:rsidRDefault="00C04E2D" w:rsidP="00C04E2D">
      <w:pPr>
        <w:tabs>
          <w:tab w:val="left" w:pos="3060"/>
          <w:tab w:val="left" w:pos="5040"/>
          <w:tab w:val="right" w:pos="6480"/>
        </w:tabs>
        <w:rPr>
          <w:rFonts w:cs="Arial"/>
          <w:szCs w:val="24"/>
        </w:rPr>
      </w:pPr>
    </w:p>
    <w:p w14:paraId="188A5758"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b/>
          <w:szCs w:val="24"/>
        </w:rPr>
      </w:pPr>
      <w:r w:rsidRPr="005458CB">
        <w:rPr>
          <w:rFonts w:cs="Arial"/>
          <w:b/>
          <w:szCs w:val="24"/>
        </w:rPr>
        <w:lastRenderedPageBreak/>
        <w:t xml:space="preserve">Question 7 - </w:t>
      </w:r>
      <w:r w:rsidRPr="005458CB">
        <w:rPr>
          <w:rFonts w:cs="Arial"/>
          <w:b/>
          <w:bCs/>
          <w:szCs w:val="24"/>
        </w:rPr>
        <w:t>What is your sex?</w:t>
      </w:r>
    </w:p>
    <w:p w14:paraId="0E457754"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rPr>
      </w:pPr>
      <w:r w:rsidRPr="005458CB">
        <w:rPr>
          <w:rFonts w:cs="Arial"/>
          <w:szCs w:val="24"/>
          <w:lang w:eastAsia="en-GB"/>
        </w:rPr>
        <w:fldChar w:fldCharType="begin">
          <w:ffData>
            <w:name w:val="Check16"/>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Pr>
          <w:rFonts w:cs="Arial"/>
          <w:szCs w:val="24"/>
          <w:lang w:eastAsia="en-GB"/>
        </w:rPr>
        <w:t>Female</w:t>
      </w:r>
      <w:r w:rsidRPr="005458CB">
        <w:rPr>
          <w:rFonts w:cs="Arial"/>
          <w:szCs w:val="24"/>
        </w:rPr>
        <w:tab/>
      </w:r>
      <w:r w:rsidRPr="005458CB">
        <w:rPr>
          <w:rFonts w:cs="Arial"/>
          <w:szCs w:val="24"/>
        </w:rPr>
        <w:tab/>
      </w:r>
    </w:p>
    <w:p w14:paraId="19FF9960"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u w:val="single"/>
          <w:lang w:eastAsia="en-GB"/>
        </w:rPr>
      </w:pPr>
      <w:r w:rsidRPr="005458CB">
        <w:rPr>
          <w:rFonts w:cs="Arial"/>
          <w:szCs w:val="24"/>
          <w:lang w:eastAsia="en-GB"/>
        </w:rPr>
        <w:fldChar w:fldCharType="begin">
          <w:ffData>
            <w:name w:val="Check16"/>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Pr>
          <w:rFonts w:cs="Arial"/>
          <w:szCs w:val="24"/>
          <w:lang w:eastAsia="en-GB"/>
        </w:rPr>
        <w:t>Male</w:t>
      </w:r>
    </w:p>
    <w:p w14:paraId="7DABB2C4"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rPr>
      </w:pPr>
      <w:r w:rsidRPr="005458CB">
        <w:rPr>
          <w:rFonts w:cs="Arial"/>
          <w:szCs w:val="24"/>
          <w:lang w:eastAsia="en-GB"/>
        </w:rPr>
        <w:fldChar w:fldCharType="begin">
          <w:ffData>
            <w:name w:val="Check16"/>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sidRPr="005458CB">
        <w:rPr>
          <w:rFonts w:cs="Arial"/>
          <w:szCs w:val="24"/>
        </w:rPr>
        <w:t>Prefer not to say</w:t>
      </w:r>
      <w:r w:rsidRPr="005458CB">
        <w:rPr>
          <w:rFonts w:cs="Arial"/>
          <w:szCs w:val="24"/>
        </w:rPr>
        <w:tab/>
      </w:r>
      <w:r w:rsidRPr="005458CB">
        <w:rPr>
          <w:rFonts w:cs="Arial"/>
          <w:szCs w:val="24"/>
        </w:rPr>
        <w:tab/>
      </w:r>
    </w:p>
    <w:p w14:paraId="3EF60090" w14:textId="77777777" w:rsidR="00C04E2D" w:rsidRPr="005458CB" w:rsidRDefault="00C04E2D" w:rsidP="00C04E2D">
      <w:pPr>
        <w:tabs>
          <w:tab w:val="left" w:pos="3060"/>
          <w:tab w:val="left" w:pos="5040"/>
          <w:tab w:val="right" w:pos="6480"/>
        </w:tabs>
        <w:rPr>
          <w:rFonts w:cs="Arial"/>
          <w:szCs w:val="24"/>
        </w:rPr>
      </w:pPr>
    </w:p>
    <w:p w14:paraId="7E807BC9" w14:textId="77777777" w:rsidR="00C04E2D" w:rsidRDefault="00C04E2D" w:rsidP="00C04E2D">
      <w:pPr>
        <w:pBdr>
          <w:top w:val="single" w:sz="4" w:space="1" w:color="auto"/>
          <w:left w:val="single" w:sz="4" w:space="4" w:color="auto"/>
          <w:bottom w:val="single" w:sz="4" w:space="1" w:color="auto"/>
          <w:right w:val="single" w:sz="4" w:space="4" w:color="auto"/>
        </w:pBdr>
        <w:rPr>
          <w:rFonts w:cs="Arial"/>
          <w:b/>
          <w:bCs/>
        </w:rPr>
      </w:pPr>
      <w:r w:rsidRPr="005458CB">
        <w:rPr>
          <w:rFonts w:cs="Arial"/>
          <w:b/>
          <w:szCs w:val="24"/>
        </w:rPr>
        <w:t xml:space="preserve">Question 8 - </w:t>
      </w:r>
      <w:r w:rsidRPr="005458CB">
        <w:rPr>
          <w:rFonts w:cs="Arial"/>
          <w:b/>
          <w:bCs/>
        </w:rPr>
        <w:t xml:space="preserve">Do you consider yourself to be trans, or have a trans history? </w:t>
      </w:r>
    </w:p>
    <w:p w14:paraId="2219C84E" w14:textId="77777777" w:rsidR="00C04E2D" w:rsidRDefault="00C04E2D" w:rsidP="00C04E2D">
      <w:pPr>
        <w:pBdr>
          <w:top w:val="single" w:sz="4" w:space="1" w:color="auto"/>
          <w:left w:val="single" w:sz="4" w:space="4" w:color="auto"/>
          <w:bottom w:val="single" w:sz="4" w:space="1" w:color="auto"/>
          <w:right w:val="single" w:sz="4" w:space="4" w:color="auto"/>
        </w:pBdr>
        <w:rPr>
          <w:rFonts w:cs="Arial"/>
          <w:b/>
          <w:bCs/>
        </w:rPr>
      </w:pPr>
    </w:p>
    <w:p w14:paraId="52261C98"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b/>
          <w:szCs w:val="24"/>
        </w:rPr>
      </w:pPr>
      <w:r w:rsidRPr="005458CB">
        <w:rPr>
          <w:rFonts w:cs="Arial"/>
          <w:b/>
          <w:bCs/>
        </w:rPr>
        <w:t>Answer only if you are aged 16 or over; Trans is a term used to describe people whose gender is not the same as the sex they were registered at birth; Tick one box only</w:t>
      </w:r>
    </w:p>
    <w:p w14:paraId="1B23DF45"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szCs w:val="24"/>
        </w:rPr>
      </w:pPr>
    </w:p>
    <w:p w14:paraId="4A390AB2"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Check16"/>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Pr>
          <w:rFonts w:cs="Arial"/>
          <w:szCs w:val="24"/>
          <w:lang w:eastAsia="en-GB"/>
        </w:rPr>
        <w:t>No</w:t>
      </w:r>
    </w:p>
    <w:p w14:paraId="095C2416"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Check16"/>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Yes, please describe your trans status (for example, non-binary, trans man, trans woman)</w:t>
      </w:r>
    </w:p>
    <w:p w14:paraId="2EE1162B"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Check16"/>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Pr>
          <w:rFonts w:cs="Arial"/>
          <w:szCs w:val="24"/>
          <w:lang w:eastAsia="en-GB"/>
        </w:rPr>
        <w:t>Prefer not to say</w:t>
      </w:r>
    </w:p>
    <w:p w14:paraId="0C1C2F9D" w14:textId="77777777" w:rsidR="00C04E2D" w:rsidRDefault="00C04E2D" w:rsidP="00C04E2D">
      <w:pPr>
        <w:tabs>
          <w:tab w:val="left" w:pos="3060"/>
          <w:tab w:val="left" w:pos="5040"/>
          <w:tab w:val="right" w:pos="6480"/>
        </w:tabs>
        <w:rPr>
          <w:rFonts w:cs="Arial"/>
          <w:szCs w:val="24"/>
        </w:rPr>
      </w:pPr>
    </w:p>
    <w:p w14:paraId="3A6BA43F"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b/>
          <w:szCs w:val="24"/>
        </w:rPr>
      </w:pPr>
      <w:r w:rsidRPr="005458CB">
        <w:rPr>
          <w:rFonts w:cs="Arial"/>
          <w:b/>
          <w:szCs w:val="24"/>
        </w:rPr>
        <w:t xml:space="preserve">Question 9 - </w:t>
      </w:r>
      <w:r w:rsidRPr="005458CB">
        <w:rPr>
          <w:rFonts w:cs="Arial"/>
          <w:b/>
          <w:bCs/>
          <w:szCs w:val="24"/>
        </w:rPr>
        <w:t>What is your legal marital or registered civil partnership status?</w:t>
      </w:r>
    </w:p>
    <w:p w14:paraId="4E88C4F3"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b/>
          <w:szCs w:val="24"/>
        </w:rPr>
      </w:pPr>
    </w:p>
    <w:p w14:paraId="6FF883BA"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Check16"/>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t xml:space="preserve"> </w:t>
      </w:r>
      <w:r w:rsidRPr="005458CB">
        <w:rPr>
          <w:rFonts w:cs="Arial"/>
        </w:rPr>
        <w:t>Never married and never registered in a civil partnership</w:t>
      </w:r>
    </w:p>
    <w:p w14:paraId="2BE27487"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rPr>
      </w:pPr>
      <w:r w:rsidRPr="005458CB">
        <w:rPr>
          <w:rFonts w:cs="Arial"/>
          <w:szCs w:val="24"/>
          <w:lang w:eastAsia="en-GB"/>
        </w:rPr>
        <w:fldChar w:fldCharType="begin">
          <w:ffData>
            <w:name w:val="Check16"/>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rPr>
        <w:t xml:space="preserve"> Married</w:t>
      </w:r>
    </w:p>
    <w:p w14:paraId="299D1F8F"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rPr>
      </w:pPr>
      <w:r w:rsidRPr="005458CB">
        <w:rPr>
          <w:rFonts w:cs="Arial"/>
          <w:szCs w:val="24"/>
          <w:lang w:eastAsia="en-GB"/>
        </w:rPr>
        <w:fldChar w:fldCharType="begin">
          <w:ffData>
            <w:name w:val="Check16"/>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rPr>
        <w:t xml:space="preserve"> In a registered civil partnership</w:t>
      </w:r>
    </w:p>
    <w:p w14:paraId="0BD0737D"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rPr>
      </w:pPr>
      <w:r w:rsidRPr="005458CB">
        <w:rPr>
          <w:rFonts w:cs="Arial"/>
          <w:szCs w:val="24"/>
          <w:lang w:eastAsia="en-GB"/>
        </w:rPr>
        <w:fldChar w:fldCharType="begin">
          <w:ffData>
            <w:name w:val="Check16"/>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rPr>
        <w:t xml:space="preserve"> Separated, but still legally married</w:t>
      </w:r>
    </w:p>
    <w:p w14:paraId="56EB4146"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Check16"/>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rPr>
        <w:t xml:space="preserve"> Separated, but still legally in a civil partnership</w:t>
      </w:r>
      <w:r w:rsidRPr="005458CB">
        <w:rPr>
          <w:rFonts w:cs="Arial"/>
          <w:szCs w:val="24"/>
          <w:lang w:eastAsia="en-GB"/>
        </w:rPr>
        <w:t xml:space="preserve"> </w:t>
      </w:r>
    </w:p>
    <w:p w14:paraId="1A34037B"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rPr>
      </w:pPr>
      <w:r w:rsidRPr="005458CB">
        <w:rPr>
          <w:rFonts w:cs="Arial"/>
          <w:szCs w:val="24"/>
          <w:lang w:eastAsia="en-GB"/>
        </w:rPr>
        <w:fldChar w:fldCharType="begin">
          <w:ffData>
            <w:name w:val="Check16"/>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rPr>
        <w:t xml:space="preserve"> Divorced</w:t>
      </w:r>
    </w:p>
    <w:p w14:paraId="5876527C"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Check16"/>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rPr>
        <w:t xml:space="preserve"> Formerly in a civil partnership which is now legally dissolved</w:t>
      </w:r>
      <w:r w:rsidRPr="005458CB">
        <w:rPr>
          <w:rFonts w:cs="Arial"/>
          <w:szCs w:val="24"/>
          <w:lang w:eastAsia="en-GB"/>
        </w:rPr>
        <w:t xml:space="preserve"> </w:t>
      </w:r>
    </w:p>
    <w:p w14:paraId="4E473FDB"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rPr>
      </w:pPr>
      <w:r w:rsidRPr="005458CB">
        <w:rPr>
          <w:rFonts w:cs="Arial"/>
          <w:szCs w:val="24"/>
          <w:lang w:eastAsia="en-GB"/>
        </w:rPr>
        <w:fldChar w:fldCharType="begin">
          <w:ffData>
            <w:name w:val="Check16"/>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rPr>
        <w:t xml:space="preserve"> Widowed</w:t>
      </w:r>
    </w:p>
    <w:p w14:paraId="1E69821D"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lang w:eastAsia="en-GB"/>
        </w:rPr>
      </w:pPr>
      <w:r w:rsidRPr="005458CB">
        <w:rPr>
          <w:rFonts w:cs="Arial"/>
          <w:szCs w:val="24"/>
          <w:lang w:eastAsia="en-GB"/>
        </w:rPr>
        <w:fldChar w:fldCharType="begin">
          <w:ffData>
            <w:name w:val="Check16"/>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rPr>
        <w:t xml:space="preserve"> Surviving partner from a civil partnership</w:t>
      </w:r>
      <w:r w:rsidRPr="005458CB">
        <w:rPr>
          <w:rFonts w:cs="Arial"/>
          <w:szCs w:val="24"/>
          <w:lang w:eastAsia="en-GB"/>
        </w:rPr>
        <w:t xml:space="preserve"> </w:t>
      </w:r>
    </w:p>
    <w:p w14:paraId="50B145EF"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rPr>
      </w:pPr>
      <w:r w:rsidRPr="005458CB">
        <w:rPr>
          <w:rFonts w:cs="Arial"/>
          <w:szCs w:val="24"/>
          <w:lang w:eastAsia="en-GB"/>
        </w:rPr>
        <w:fldChar w:fldCharType="begin">
          <w:ffData>
            <w:name w:val="Check16"/>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rPr>
        <w:t xml:space="preserve"> Prefer not to say</w:t>
      </w:r>
    </w:p>
    <w:p w14:paraId="3BD4D2E4" w14:textId="77777777" w:rsidR="00C04E2D" w:rsidRPr="005458CB" w:rsidRDefault="00C04E2D" w:rsidP="00C04E2D">
      <w:pPr>
        <w:tabs>
          <w:tab w:val="left" w:pos="3060"/>
          <w:tab w:val="left" w:pos="5040"/>
          <w:tab w:val="right" w:pos="6480"/>
        </w:tabs>
        <w:rPr>
          <w:rFonts w:cs="Arial"/>
          <w:szCs w:val="24"/>
        </w:rPr>
      </w:pPr>
    </w:p>
    <w:p w14:paraId="6EAB5256"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b/>
          <w:szCs w:val="24"/>
        </w:rPr>
      </w:pPr>
      <w:r w:rsidRPr="005458CB">
        <w:rPr>
          <w:rFonts w:cs="Arial"/>
          <w:b/>
          <w:szCs w:val="24"/>
        </w:rPr>
        <w:t xml:space="preserve">Question 10 - </w:t>
      </w:r>
      <w:r w:rsidRPr="005458CB">
        <w:rPr>
          <w:rFonts w:cs="Arial"/>
          <w:b/>
          <w:bCs/>
          <w:szCs w:val="24"/>
        </w:rPr>
        <w:t>What do you feel is your national identity? Tick all that apply</w:t>
      </w:r>
    </w:p>
    <w:p w14:paraId="3D82A175"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b/>
          <w:sz w:val="16"/>
          <w:szCs w:val="16"/>
        </w:rPr>
      </w:pPr>
    </w:p>
    <w:p w14:paraId="5778D4DA" w14:textId="77777777" w:rsidR="00C04E2D" w:rsidRPr="005458CB" w:rsidRDefault="00C04E2D" w:rsidP="00C04E2D">
      <w:pPr>
        <w:pBdr>
          <w:top w:val="single" w:sz="4" w:space="1" w:color="auto"/>
          <w:left w:val="single" w:sz="4" w:space="4" w:color="auto"/>
          <w:bottom w:val="single" w:sz="4" w:space="1" w:color="auto"/>
          <w:right w:val="single" w:sz="4" w:space="4" w:color="auto"/>
        </w:pBdr>
        <w:tabs>
          <w:tab w:val="left" w:pos="4500"/>
        </w:tabs>
        <w:rPr>
          <w:rFonts w:cs="Arial"/>
          <w:szCs w:val="24"/>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Pr>
          <w:rFonts w:cs="Arial"/>
          <w:szCs w:val="24"/>
        </w:rPr>
        <w:t>Scottish</w:t>
      </w:r>
    </w:p>
    <w:p w14:paraId="518A96BF" w14:textId="77777777" w:rsidR="00C04E2D" w:rsidRDefault="00C04E2D" w:rsidP="00C04E2D">
      <w:pPr>
        <w:pBdr>
          <w:top w:val="single" w:sz="4" w:space="1" w:color="auto"/>
          <w:left w:val="single" w:sz="4" w:space="4" w:color="auto"/>
          <w:bottom w:val="single" w:sz="4" w:space="1" w:color="auto"/>
          <w:right w:val="single" w:sz="4" w:space="4" w:color="auto"/>
        </w:pBdr>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Pr>
          <w:rFonts w:cs="Arial"/>
          <w:szCs w:val="24"/>
          <w:lang w:eastAsia="en-GB"/>
        </w:rPr>
        <w:t xml:space="preserve"> English</w:t>
      </w:r>
    </w:p>
    <w:p w14:paraId="4CC5F846" w14:textId="77777777" w:rsidR="00C04E2D" w:rsidRDefault="00C04E2D" w:rsidP="00C04E2D">
      <w:pPr>
        <w:pBdr>
          <w:top w:val="single" w:sz="4" w:space="1" w:color="auto"/>
          <w:left w:val="single" w:sz="4" w:space="4" w:color="auto"/>
          <w:bottom w:val="single" w:sz="4" w:space="1" w:color="auto"/>
          <w:right w:val="single" w:sz="4" w:space="4" w:color="auto"/>
        </w:pBdr>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Pr>
          <w:rFonts w:cs="Arial"/>
          <w:szCs w:val="24"/>
          <w:lang w:eastAsia="en-GB"/>
        </w:rPr>
        <w:t xml:space="preserve"> Northern Irish</w:t>
      </w:r>
    </w:p>
    <w:p w14:paraId="61D27BEE" w14:textId="77777777" w:rsidR="00C04E2D" w:rsidRDefault="00C04E2D" w:rsidP="00C04E2D">
      <w:pPr>
        <w:pBdr>
          <w:top w:val="single" w:sz="4" w:space="1" w:color="auto"/>
          <w:left w:val="single" w:sz="4" w:space="4" w:color="auto"/>
          <w:bottom w:val="single" w:sz="4" w:space="1" w:color="auto"/>
          <w:right w:val="single" w:sz="4" w:space="4" w:color="auto"/>
        </w:pBdr>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Pr>
          <w:rFonts w:cs="Arial"/>
          <w:szCs w:val="24"/>
          <w:lang w:eastAsia="en-GB"/>
        </w:rPr>
        <w:t xml:space="preserve"> Welsh</w:t>
      </w:r>
    </w:p>
    <w:p w14:paraId="62E945E1"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szCs w:val="24"/>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Pr>
          <w:rFonts w:cs="Arial"/>
          <w:szCs w:val="24"/>
          <w:lang w:eastAsia="en-GB"/>
        </w:rPr>
        <w:t xml:space="preserve"> British</w:t>
      </w:r>
    </w:p>
    <w:p w14:paraId="2A2AC293" w14:textId="77777777" w:rsidR="00C04E2D" w:rsidRDefault="00C04E2D" w:rsidP="00C04E2D">
      <w:pPr>
        <w:pBdr>
          <w:top w:val="single" w:sz="4" w:space="1" w:color="auto"/>
          <w:left w:val="single" w:sz="4" w:space="4" w:color="auto"/>
          <w:bottom w:val="single" w:sz="4" w:space="1" w:color="auto"/>
          <w:right w:val="single" w:sz="4" w:space="4" w:color="auto"/>
        </w:pBdr>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Pr>
          <w:rFonts w:cs="Arial"/>
          <w:szCs w:val="24"/>
          <w:lang w:eastAsia="en-GB"/>
        </w:rPr>
        <w:t>Other, please write in:</w:t>
      </w:r>
    </w:p>
    <w:p w14:paraId="45774237" w14:textId="77777777" w:rsidR="00C04E2D" w:rsidRDefault="00C04E2D" w:rsidP="00C04E2D">
      <w:pPr>
        <w:pBdr>
          <w:top w:val="single" w:sz="4" w:space="1" w:color="auto"/>
          <w:left w:val="single" w:sz="4" w:space="4" w:color="auto"/>
          <w:bottom w:val="single" w:sz="4" w:space="1" w:color="auto"/>
          <w:right w:val="single" w:sz="4" w:space="4" w:color="auto"/>
        </w:pBdr>
        <w:rPr>
          <w:rFonts w:cs="Arial"/>
          <w:szCs w:val="24"/>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Pr>
          <w:rFonts w:cs="Arial"/>
          <w:szCs w:val="24"/>
          <w:lang w:eastAsia="en-GB"/>
        </w:rPr>
        <w:t xml:space="preserve"> </w:t>
      </w:r>
      <w:r w:rsidRPr="005458CB">
        <w:rPr>
          <w:rFonts w:cs="Arial"/>
          <w:szCs w:val="24"/>
        </w:rPr>
        <w:t>Prefer not to say</w:t>
      </w:r>
    </w:p>
    <w:p w14:paraId="0B341665" w14:textId="1ADB0209" w:rsidR="00C04E2D" w:rsidRDefault="00C04E2D" w:rsidP="00C04E2D">
      <w:pPr>
        <w:rPr>
          <w:rFonts w:cs="Arial"/>
          <w:szCs w:val="24"/>
        </w:rPr>
      </w:pPr>
    </w:p>
    <w:p w14:paraId="5EE9DCFF" w14:textId="4CD018A6" w:rsidR="00C04E2D" w:rsidRDefault="00C04E2D" w:rsidP="00C04E2D">
      <w:pPr>
        <w:rPr>
          <w:rFonts w:cs="Arial"/>
          <w:szCs w:val="24"/>
        </w:rPr>
      </w:pPr>
    </w:p>
    <w:p w14:paraId="664E755D" w14:textId="6AF9618D" w:rsidR="00C04E2D" w:rsidRDefault="00C04E2D" w:rsidP="00C04E2D">
      <w:pPr>
        <w:rPr>
          <w:rFonts w:cs="Arial"/>
          <w:szCs w:val="24"/>
        </w:rPr>
      </w:pPr>
    </w:p>
    <w:p w14:paraId="7C204638" w14:textId="77777777" w:rsidR="00C04E2D" w:rsidRDefault="00C04E2D" w:rsidP="00C04E2D">
      <w:pPr>
        <w:rPr>
          <w:rFonts w:cs="Arial"/>
          <w:szCs w:val="24"/>
        </w:rPr>
      </w:pPr>
    </w:p>
    <w:p w14:paraId="684BCF12" w14:textId="77777777" w:rsidR="00C04E2D" w:rsidRPr="005458CB" w:rsidRDefault="00C04E2D" w:rsidP="00C04E2D">
      <w:pPr>
        <w:rPr>
          <w:rFonts w:cs="Arial"/>
          <w:b/>
        </w:rPr>
      </w:pPr>
      <w:r w:rsidRPr="005458CB">
        <w:rPr>
          <w:rFonts w:cs="Arial"/>
          <w:b/>
        </w:rPr>
        <w:lastRenderedPageBreak/>
        <w:t>Socio-economic background question set</w:t>
      </w:r>
    </w:p>
    <w:p w14:paraId="3F53D016" w14:textId="77777777" w:rsidR="00C04E2D" w:rsidRPr="005458CB" w:rsidRDefault="00C04E2D" w:rsidP="00C04E2D">
      <w:pPr>
        <w:rPr>
          <w:rFonts w:cs="Arial"/>
          <w:szCs w:val="24"/>
        </w:rPr>
      </w:pPr>
    </w:p>
    <w:p w14:paraId="0D62C113" w14:textId="77777777" w:rsidR="00C04E2D" w:rsidRDefault="00C04E2D" w:rsidP="00C04E2D">
      <w:pPr>
        <w:pBdr>
          <w:top w:val="single" w:sz="4" w:space="1" w:color="auto"/>
          <w:left w:val="single" w:sz="4" w:space="4" w:color="auto"/>
          <w:bottom w:val="single" w:sz="4" w:space="1" w:color="auto"/>
          <w:right w:val="single" w:sz="4" w:space="4" w:color="auto"/>
        </w:pBdr>
        <w:rPr>
          <w:rFonts w:cs="Arial"/>
          <w:i/>
          <w:iCs/>
          <w:szCs w:val="24"/>
        </w:rPr>
      </w:pPr>
      <w:r w:rsidRPr="005458CB">
        <w:rPr>
          <w:rFonts w:cs="Arial"/>
          <w:b/>
          <w:szCs w:val="24"/>
        </w:rPr>
        <w:t>Question 1</w:t>
      </w:r>
      <w:r>
        <w:rPr>
          <w:rFonts w:cs="Arial"/>
          <w:b/>
          <w:szCs w:val="24"/>
        </w:rPr>
        <w:t xml:space="preserve">1 </w:t>
      </w:r>
      <w:r w:rsidRPr="005458CB">
        <w:rPr>
          <w:rFonts w:cs="Arial"/>
          <w:b/>
          <w:szCs w:val="24"/>
        </w:rPr>
        <w:t xml:space="preserve">- </w:t>
      </w:r>
      <w:r w:rsidRPr="005458CB">
        <w:rPr>
          <w:rFonts w:cs="Arial"/>
          <w:b/>
          <w:bCs/>
          <w:szCs w:val="24"/>
        </w:rPr>
        <w:t xml:space="preserve">Thinking back to when you were aged about 14, which best describes the sort of work the main/ highest income earner in your household did in their main job? </w:t>
      </w:r>
      <w:r w:rsidRPr="005458CB">
        <w:rPr>
          <w:rFonts w:cs="Arial"/>
          <w:szCs w:val="24"/>
        </w:rPr>
        <w:t> </w:t>
      </w:r>
      <w:r w:rsidRPr="005458CB">
        <w:rPr>
          <w:rFonts w:cs="Arial"/>
          <w:i/>
          <w:iCs/>
          <w:szCs w:val="24"/>
        </w:rPr>
        <w:t>(Please select only one option)</w:t>
      </w:r>
    </w:p>
    <w:p w14:paraId="2095AAA7" w14:textId="77777777" w:rsidR="00C04E2D" w:rsidRDefault="00C04E2D" w:rsidP="00C04E2D">
      <w:pPr>
        <w:pBdr>
          <w:top w:val="single" w:sz="4" w:space="1" w:color="auto"/>
          <w:left w:val="single" w:sz="4" w:space="4" w:color="auto"/>
          <w:bottom w:val="single" w:sz="4" w:space="1" w:color="auto"/>
          <w:right w:val="single" w:sz="4" w:space="4" w:color="auto"/>
        </w:pBdr>
        <w:rPr>
          <w:rFonts w:cs="Arial"/>
          <w:i/>
          <w:iCs/>
          <w:szCs w:val="24"/>
        </w:rPr>
      </w:pPr>
    </w:p>
    <w:p w14:paraId="28C09DB7"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Pr>
          <w:rFonts w:cs="Arial"/>
          <w:szCs w:val="24"/>
          <w:lang w:eastAsia="en-GB"/>
        </w:rPr>
        <w:t xml:space="preserve"> </w:t>
      </w:r>
      <w:r w:rsidRPr="005458CB">
        <w:rPr>
          <w:rFonts w:cs="Arial"/>
          <w:szCs w:val="24"/>
        </w:rPr>
        <w:t>Modern professional occupations such as: teacher/lecturer, nurse, physiotherapist, social worker, welfare officer, artist, musician, police officer (sergeant or above), software designer</w:t>
      </w:r>
    </w:p>
    <w:p w14:paraId="006F2F2E"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rPr>
        <w:t xml:space="preserve"> Clerical and intermediate occupations such as: secretary, personal assistant, clerical worker, office clerk, call centre agent, nursing auxiliary, nursery nurse</w:t>
      </w:r>
    </w:p>
    <w:p w14:paraId="4471A5F1"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szCs w:val="24"/>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rPr>
        <w:t xml:space="preserve"> Senior managers and administrators usually responsible for planning, organising and coordinating work and for finance such as: finance manager, chief executive</w:t>
      </w:r>
    </w:p>
    <w:p w14:paraId="56F7EB2A"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rPr>
        <w:t xml:space="preserve"> Technical and craft occupations such as: motor mechanic, fitter, inspector, plumber, printer, tool maker, electrician, gardener, train driver</w:t>
      </w:r>
    </w:p>
    <w:p w14:paraId="00057CAF"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sidRPr="005458CB">
        <w:rPr>
          <w:rFonts w:cs="Arial"/>
          <w:szCs w:val="24"/>
        </w:rPr>
        <w:t>Semi-routine manual and service occupations such as: postal worker, machine operative, security guard, caretaker, farm worker, catering assistant, receptionist, sales assistant</w:t>
      </w:r>
    </w:p>
    <w:p w14:paraId="6D8CF18E"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sidRPr="005458CB">
        <w:rPr>
          <w:rFonts w:cs="Arial"/>
          <w:szCs w:val="24"/>
        </w:rPr>
        <w:t>Routine manual and service occupations such as: HGV driver, van driver, cleaner, porter, packer, sewing machinist, messenger, labourer, waiter / waitress, bar staff</w:t>
      </w:r>
    </w:p>
    <w:p w14:paraId="531BC654"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rPr>
        <w:t xml:space="preserve"> Middle or junior managers such as: office manager, retail manager, bank manager, restaurant manager, warehouse manager, publican</w:t>
      </w:r>
    </w:p>
    <w:p w14:paraId="6B9461F3"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rPr>
        <w:t xml:space="preserve"> Traditional professional occupations such as: accountant, solicitor, medical practitioner, scientist, civil/mechanical engineer</w:t>
      </w:r>
    </w:p>
    <w:p w14:paraId="367E9486"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sidRPr="005458CB">
        <w:rPr>
          <w:rFonts w:cs="Arial"/>
          <w:szCs w:val="24"/>
        </w:rPr>
        <w:t>Long term unemployed (claimed Jobseeker's Allowance or earlier unemployment benefit for more than a year)</w:t>
      </w:r>
    </w:p>
    <w:p w14:paraId="3114AC3A"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sidRPr="005458CB">
        <w:rPr>
          <w:rFonts w:cs="Arial"/>
          <w:szCs w:val="24"/>
        </w:rPr>
        <w:t>Retired</w:t>
      </w:r>
    </w:p>
    <w:p w14:paraId="011FF4DB"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sidRPr="005458CB">
        <w:rPr>
          <w:rFonts w:cs="Arial"/>
          <w:szCs w:val="24"/>
        </w:rPr>
        <w:t>Other</w:t>
      </w:r>
      <w:r w:rsidRPr="005458CB">
        <w:rPr>
          <w:rFonts w:cs="Arial"/>
          <w:szCs w:val="24"/>
          <w:lang w:eastAsia="en-GB"/>
        </w:rPr>
        <w:t xml:space="preserve"> </w:t>
      </w:r>
    </w:p>
    <w:p w14:paraId="4201297C"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sidRPr="005458CB">
        <w:rPr>
          <w:rFonts w:cs="Arial"/>
          <w:szCs w:val="24"/>
        </w:rPr>
        <w:t>Not applicable</w:t>
      </w:r>
    </w:p>
    <w:p w14:paraId="41A14F2B"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szCs w:val="24"/>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rPr>
        <w:t xml:space="preserve"> Don’t know</w:t>
      </w:r>
    </w:p>
    <w:p w14:paraId="6466F0BF" w14:textId="77777777" w:rsidR="00C04E2D" w:rsidRDefault="00C04E2D" w:rsidP="00C04E2D">
      <w:pPr>
        <w:pBdr>
          <w:top w:val="single" w:sz="4" w:space="1" w:color="auto"/>
          <w:left w:val="single" w:sz="4" w:space="4" w:color="auto"/>
          <w:bottom w:val="single" w:sz="4" w:space="1" w:color="auto"/>
          <w:right w:val="single" w:sz="4" w:space="4" w:color="auto"/>
        </w:pBdr>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rPr>
        <w:t xml:space="preserve"> Prefer not to say</w:t>
      </w:r>
    </w:p>
    <w:p w14:paraId="5C2EBE34" w14:textId="77777777" w:rsidR="00C04E2D" w:rsidRPr="005458CB" w:rsidRDefault="00C04E2D" w:rsidP="00C04E2D">
      <w:pPr>
        <w:rPr>
          <w:rFonts w:cs="Arial"/>
          <w:szCs w:val="24"/>
          <w:lang w:eastAsia="en-GB"/>
        </w:rPr>
      </w:pPr>
    </w:p>
    <w:p w14:paraId="0843C389"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szCs w:val="24"/>
          <w:lang w:eastAsia="en-GB"/>
        </w:rPr>
      </w:pPr>
      <w:r w:rsidRPr="005458CB">
        <w:rPr>
          <w:rFonts w:cs="Arial"/>
          <w:b/>
          <w:bCs/>
          <w:szCs w:val="24"/>
        </w:rPr>
        <w:t xml:space="preserve">Question 12 - Thinking back to when you were aged about 14, did the main/highest income earner in your household work as an employee or self-employed? </w:t>
      </w:r>
      <w:r w:rsidRPr="005458CB">
        <w:rPr>
          <w:rFonts w:cs="Arial"/>
          <w:i/>
          <w:iCs/>
          <w:szCs w:val="24"/>
        </w:rPr>
        <w:t>(Please select only one option)</w:t>
      </w:r>
    </w:p>
    <w:p w14:paraId="2AB10ECD"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rPr>
        <w:t xml:space="preserve"> Employee</w:t>
      </w:r>
    </w:p>
    <w:p w14:paraId="65919281"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sidRPr="005458CB">
        <w:rPr>
          <w:rFonts w:cs="Arial"/>
          <w:szCs w:val="24"/>
        </w:rPr>
        <w:t>Self-employed with employees</w:t>
      </w:r>
    </w:p>
    <w:p w14:paraId="1CAE5C5F"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szCs w:val="24"/>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sidRPr="005458CB">
        <w:rPr>
          <w:rFonts w:cs="Arial"/>
          <w:szCs w:val="24"/>
        </w:rPr>
        <w:t xml:space="preserve">Self-employed/freelancer without employees </w:t>
      </w:r>
    </w:p>
    <w:p w14:paraId="681A6580"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rPr>
        <w:t xml:space="preserve"> Not working</w:t>
      </w:r>
    </w:p>
    <w:p w14:paraId="57B4DA28"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rPr>
        <w:t xml:space="preserve"> Don’t know</w:t>
      </w:r>
    </w:p>
    <w:p w14:paraId="502217A2"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sidRPr="005458CB">
        <w:rPr>
          <w:rFonts w:cs="Arial"/>
          <w:szCs w:val="24"/>
        </w:rPr>
        <w:t>Not applicable</w:t>
      </w:r>
    </w:p>
    <w:p w14:paraId="46F1794B" w14:textId="77777777" w:rsidR="00C04E2D" w:rsidRDefault="00C04E2D" w:rsidP="00C04E2D">
      <w:pPr>
        <w:pBdr>
          <w:top w:val="single" w:sz="4" w:space="1" w:color="auto"/>
          <w:left w:val="single" w:sz="4" w:space="4" w:color="auto"/>
          <w:bottom w:val="single" w:sz="4" w:space="1" w:color="auto"/>
          <w:right w:val="single" w:sz="4" w:space="4" w:color="auto"/>
        </w:pBdr>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sidRPr="005458CB">
        <w:rPr>
          <w:rFonts w:cs="Arial"/>
          <w:szCs w:val="24"/>
        </w:rPr>
        <w:t>Prefer not to say</w:t>
      </w:r>
    </w:p>
    <w:p w14:paraId="38C70B1D" w14:textId="77777777" w:rsidR="00C04E2D" w:rsidRPr="005458CB" w:rsidRDefault="00C04E2D" w:rsidP="00C04E2D">
      <w:pPr>
        <w:rPr>
          <w:rFonts w:cs="Arial"/>
          <w:szCs w:val="24"/>
          <w:lang w:eastAsia="en-GB"/>
        </w:rPr>
      </w:pPr>
    </w:p>
    <w:p w14:paraId="47021B58"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i/>
          <w:iCs/>
          <w:szCs w:val="24"/>
        </w:rPr>
      </w:pPr>
      <w:r w:rsidRPr="005458CB">
        <w:rPr>
          <w:rFonts w:cs="Arial"/>
          <w:b/>
          <w:bCs/>
          <w:szCs w:val="24"/>
        </w:rPr>
        <w:t xml:space="preserve">Question 13 - If the highest income earner in your household was employed when you were aged 14, how many people worked for their employer?  If they were self-employed and employed other people, how many people did they employ? </w:t>
      </w:r>
      <w:r w:rsidRPr="005458CB">
        <w:rPr>
          <w:rFonts w:cs="Arial"/>
          <w:i/>
          <w:iCs/>
          <w:szCs w:val="24"/>
        </w:rPr>
        <w:t>(Please select only one option)</w:t>
      </w:r>
    </w:p>
    <w:p w14:paraId="36DFE792"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i/>
          <w:iCs/>
          <w:szCs w:val="24"/>
        </w:rPr>
      </w:pPr>
    </w:p>
    <w:p w14:paraId="46C39565"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i/>
          <w:iCs/>
          <w:szCs w:val="24"/>
        </w:rPr>
      </w:pPr>
      <w:r w:rsidRPr="005458CB">
        <w:rPr>
          <w:rFonts w:cs="Arial"/>
          <w:i/>
          <w:iCs/>
          <w:szCs w:val="24"/>
        </w:rPr>
        <w:t>Please note: when asking "how many people worked for their employer", we are interested in the size of the local unit of the establishment at which the individual worked. The ‘local unit’ is considered to be the geographical location where the job was mainly carried out. We would like to know the total number of employees, not just the number employed within the individual's section/department</w:t>
      </w:r>
    </w:p>
    <w:p w14:paraId="584716DC" w14:textId="77777777" w:rsidR="00C04E2D" w:rsidRDefault="00C04E2D" w:rsidP="00C04E2D">
      <w:pPr>
        <w:pBdr>
          <w:top w:val="single" w:sz="4" w:space="1" w:color="auto"/>
          <w:left w:val="single" w:sz="4" w:space="4" w:color="auto"/>
          <w:bottom w:val="single" w:sz="4" w:space="1" w:color="auto"/>
          <w:right w:val="single" w:sz="4" w:space="4" w:color="auto"/>
        </w:pBdr>
        <w:rPr>
          <w:rFonts w:cs="Arial"/>
          <w:i/>
          <w:iCs/>
          <w:color w:val="44546A"/>
          <w:sz w:val="16"/>
          <w:szCs w:val="16"/>
        </w:rPr>
      </w:pPr>
    </w:p>
    <w:p w14:paraId="3A44E797"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rPr>
        <w:t xml:space="preserve"> </w:t>
      </w:r>
      <w:r>
        <w:rPr>
          <w:rFonts w:cs="Arial"/>
          <w:szCs w:val="24"/>
        </w:rPr>
        <w:t>1-24</w:t>
      </w:r>
    </w:p>
    <w:p w14:paraId="00755464"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Pr>
          <w:rFonts w:cs="Arial"/>
          <w:szCs w:val="24"/>
        </w:rPr>
        <w:t>25 or more</w:t>
      </w:r>
    </w:p>
    <w:p w14:paraId="30332D36"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szCs w:val="24"/>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Pr>
          <w:rFonts w:cs="Arial"/>
          <w:szCs w:val="24"/>
        </w:rPr>
        <w:t>Don’t know</w:t>
      </w:r>
      <w:r w:rsidRPr="005458CB">
        <w:rPr>
          <w:rFonts w:cs="Arial"/>
          <w:szCs w:val="24"/>
        </w:rPr>
        <w:t xml:space="preserve"> </w:t>
      </w:r>
    </w:p>
    <w:p w14:paraId="365A42E4"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rPr>
        <w:t xml:space="preserve"> </w:t>
      </w:r>
      <w:r>
        <w:rPr>
          <w:rFonts w:cs="Arial"/>
          <w:szCs w:val="24"/>
        </w:rPr>
        <w:t>Not applicable</w:t>
      </w:r>
    </w:p>
    <w:p w14:paraId="3FC4F4BD" w14:textId="77777777" w:rsidR="00C04E2D" w:rsidRDefault="00C04E2D" w:rsidP="00C04E2D">
      <w:pPr>
        <w:pBdr>
          <w:top w:val="single" w:sz="4" w:space="1" w:color="auto"/>
          <w:left w:val="single" w:sz="4" w:space="4" w:color="auto"/>
          <w:bottom w:val="single" w:sz="4" w:space="1" w:color="auto"/>
          <w:right w:val="single" w:sz="4" w:space="4" w:color="auto"/>
        </w:pBdr>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rPr>
        <w:t xml:space="preserve"> </w:t>
      </w:r>
      <w:r>
        <w:rPr>
          <w:rFonts w:cs="Arial"/>
          <w:szCs w:val="24"/>
        </w:rPr>
        <w:t>Prefer not to say</w:t>
      </w:r>
    </w:p>
    <w:p w14:paraId="01EDD8F8" w14:textId="77777777" w:rsidR="00C04E2D" w:rsidRPr="005458CB" w:rsidRDefault="00C04E2D" w:rsidP="00C04E2D">
      <w:pPr>
        <w:rPr>
          <w:rFonts w:cs="Arial"/>
          <w:szCs w:val="24"/>
          <w:lang w:eastAsia="en-GB"/>
        </w:rPr>
      </w:pPr>
    </w:p>
    <w:p w14:paraId="1CA9618F"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i/>
          <w:iCs/>
          <w:szCs w:val="24"/>
        </w:rPr>
      </w:pPr>
      <w:r w:rsidRPr="005458CB">
        <w:rPr>
          <w:rFonts w:cs="Arial"/>
          <w:b/>
          <w:bCs/>
          <w:szCs w:val="24"/>
        </w:rPr>
        <w:t xml:space="preserve">Question 14 - If the highest income earner in your household was employed when you were aged 14, did they supervise any other employees?  </w:t>
      </w:r>
      <w:r w:rsidRPr="005458CB">
        <w:rPr>
          <w:rFonts w:cs="Arial"/>
          <w:i/>
          <w:iCs/>
          <w:szCs w:val="24"/>
        </w:rPr>
        <w:t>A supervisor is responsible for overseeing the work of other employees on a day-to-day basis</w:t>
      </w:r>
      <w:r w:rsidRPr="005458CB">
        <w:rPr>
          <w:rFonts w:cs="Arial"/>
          <w:b/>
          <w:bCs/>
          <w:szCs w:val="24"/>
        </w:rPr>
        <w:t xml:space="preserve"> </w:t>
      </w:r>
      <w:r w:rsidRPr="005458CB">
        <w:rPr>
          <w:rFonts w:cs="Arial"/>
          <w:i/>
          <w:iCs/>
          <w:szCs w:val="24"/>
        </w:rPr>
        <w:t>(Please select only one option)</w:t>
      </w:r>
    </w:p>
    <w:p w14:paraId="29107F06" w14:textId="77777777" w:rsidR="00C04E2D" w:rsidRDefault="00C04E2D" w:rsidP="00C04E2D">
      <w:pPr>
        <w:pBdr>
          <w:top w:val="single" w:sz="4" w:space="1" w:color="auto"/>
          <w:left w:val="single" w:sz="4" w:space="4" w:color="auto"/>
          <w:bottom w:val="single" w:sz="4" w:space="1" w:color="auto"/>
          <w:right w:val="single" w:sz="4" w:space="4" w:color="auto"/>
        </w:pBdr>
        <w:rPr>
          <w:rFonts w:cs="Arial"/>
          <w:i/>
          <w:iCs/>
          <w:color w:val="44546A"/>
          <w:szCs w:val="24"/>
        </w:rPr>
      </w:pPr>
    </w:p>
    <w:p w14:paraId="78E5CC03"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rPr>
        <w:t xml:space="preserve"> </w:t>
      </w:r>
      <w:r>
        <w:rPr>
          <w:rFonts w:cs="Arial"/>
          <w:szCs w:val="24"/>
        </w:rPr>
        <w:t>Yes</w:t>
      </w:r>
    </w:p>
    <w:p w14:paraId="22D09032"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Pr>
          <w:rFonts w:cs="Arial"/>
          <w:szCs w:val="24"/>
        </w:rPr>
        <w:t>No</w:t>
      </w:r>
    </w:p>
    <w:p w14:paraId="36388071"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szCs w:val="24"/>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lang w:eastAsia="en-GB"/>
        </w:rPr>
        <w:t xml:space="preserve"> </w:t>
      </w:r>
      <w:r>
        <w:rPr>
          <w:rFonts w:cs="Arial"/>
          <w:szCs w:val="24"/>
        </w:rPr>
        <w:t>Don’t know</w:t>
      </w:r>
      <w:r w:rsidRPr="005458CB">
        <w:rPr>
          <w:rFonts w:cs="Arial"/>
          <w:szCs w:val="24"/>
        </w:rPr>
        <w:t xml:space="preserve"> </w:t>
      </w:r>
    </w:p>
    <w:p w14:paraId="30A44452" w14:textId="77777777" w:rsidR="00C04E2D" w:rsidRPr="005458CB" w:rsidRDefault="00C04E2D" w:rsidP="00C04E2D">
      <w:pPr>
        <w:pBdr>
          <w:top w:val="single" w:sz="4" w:space="1" w:color="auto"/>
          <w:left w:val="single" w:sz="4" w:space="4" w:color="auto"/>
          <w:bottom w:val="single" w:sz="4" w:space="1" w:color="auto"/>
          <w:right w:val="single" w:sz="4" w:space="4" w:color="auto"/>
        </w:pBdr>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rPr>
        <w:t xml:space="preserve"> </w:t>
      </w:r>
      <w:r>
        <w:rPr>
          <w:rFonts w:cs="Arial"/>
          <w:szCs w:val="24"/>
        </w:rPr>
        <w:t>Not applicable</w:t>
      </w:r>
    </w:p>
    <w:p w14:paraId="28DDCC64" w14:textId="77777777" w:rsidR="00C04E2D" w:rsidRDefault="00C04E2D" w:rsidP="00C04E2D">
      <w:pPr>
        <w:pBdr>
          <w:top w:val="single" w:sz="4" w:space="1" w:color="auto"/>
          <w:left w:val="single" w:sz="4" w:space="4" w:color="auto"/>
          <w:bottom w:val="single" w:sz="4" w:space="1" w:color="auto"/>
          <w:right w:val="single" w:sz="4" w:space="4" w:color="auto"/>
        </w:pBdr>
        <w:rPr>
          <w:rFonts w:cs="Arial"/>
          <w:szCs w:val="24"/>
          <w:lang w:eastAsia="en-GB"/>
        </w:rPr>
      </w:pPr>
      <w:r w:rsidRPr="005458CB">
        <w:rPr>
          <w:rFonts w:cs="Arial"/>
          <w:szCs w:val="24"/>
          <w:lang w:eastAsia="en-GB"/>
        </w:rPr>
        <w:fldChar w:fldCharType="begin">
          <w:ffData>
            <w:name w:val=""/>
            <w:enabled/>
            <w:calcOnExit w:val="0"/>
            <w:checkBox>
              <w:size w:val="30"/>
              <w:default w:val="0"/>
            </w:checkBox>
          </w:ffData>
        </w:fldChar>
      </w:r>
      <w:r w:rsidRPr="005458CB">
        <w:rPr>
          <w:rFonts w:cs="Arial"/>
          <w:szCs w:val="24"/>
          <w:lang w:eastAsia="en-GB"/>
        </w:rPr>
        <w:instrText xml:space="preserve"> FORMCHECKBOX </w:instrText>
      </w:r>
      <w:r w:rsidR="00602D20">
        <w:rPr>
          <w:rFonts w:cs="Arial"/>
          <w:szCs w:val="24"/>
          <w:lang w:eastAsia="en-GB"/>
        </w:rPr>
      </w:r>
      <w:r w:rsidR="00602D20">
        <w:rPr>
          <w:rFonts w:cs="Arial"/>
          <w:szCs w:val="24"/>
          <w:lang w:eastAsia="en-GB"/>
        </w:rPr>
        <w:fldChar w:fldCharType="separate"/>
      </w:r>
      <w:r w:rsidRPr="005458CB">
        <w:rPr>
          <w:rFonts w:cs="Arial"/>
          <w:szCs w:val="24"/>
          <w:lang w:eastAsia="en-GB"/>
        </w:rPr>
        <w:fldChar w:fldCharType="end"/>
      </w:r>
      <w:r w:rsidRPr="005458CB">
        <w:rPr>
          <w:rFonts w:cs="Arial"/>
          <w:szCs w:val="24"/>
        </w:rPr>
        <w:t xml:space="preserve"> </w:t>
      </w:r>
      <w:r>
        <w:rPr>
          <w:rFonts w:cs="Arial"/>
          <w:szCs w:val="24"/>
        </w:rPr>
        <w:t>Prefer not to say</w:t>
      </w:r>
    </w:p>
    <w:p w14:paraId="5FF6E08F" w14:textId="77777777" w:rsidR="00C04E2D" w:rsidRPr="005458CB" w:rsidRDefault="00C04E2D" w:rsidP="00C04E2D">
      <w:pPr>
        <w:rPr>
          <w:rFonts w:cs="Arial"/>
          <w:szCs w:val="24"/>
          <w:lang w:eastAsia="en-GB"/>
        </w:rPr>
      </w:pPr>
    </w:p>
    <w:p w14:paraId="1D11ABB0" w14:textId="77777777" w:rsidR="00C04E2D" w:rsidRPr="005458CB" w:rsidRDefault="00C04E2D" w:rsidP="00C04E2D">
      <w:pPr>
        <w:tabs>
          <w:tab w:val="left" w:pos="3060"/>
          <w:tab w:val="left" w:pos="5040"/>
          <w:tab w:val="right" w:pos="6480"/>
        </w:tabs>
        <w:rPr>
          <w:rFonts w:cs="Arial"/>
          <w:szCs w:val="24"/>
        </w:rPr>
      </w:pPr>
    </w:p>
    <w:p w14:paraId="5B6906A3" w14:textId="77777777" w:rsidR="003B553E" w:rsidRPr="007D1916" w:rsidRDefault="003B553E" w:rsidP="006976A3">
      <w:pPr>
        <w:tabs>
          <w:tab w:val="left" w:pos="1260"/>
        </w:tabs>
        <w:rPr>
          <w:rFonts w:ascii="Montserrat" w:hAnsi="Montserrat" w:cs="Arial"/>
          <w:b/>
          <w:szCs w:val="24"/>
          <w:lang w:eastAsia="en-GB"/>
        </w:rPr>
      </w:pPr>
    </w:p>
    <w:sectPr w:rsidR="003B553E" w:rsidRPr="007D1916" w:rsidSect="00B561C0">
      <w:headerReference w:type="default" r:id="rId1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1311" w14:textId="77777777" w:rsidR="00994E26" w:rsidRDefault="00994E26" w:rsidP="00B00DF9">
      <w:r>
        <w:separator/>
      </w:r>
    </w:p>
  </w:endnote>
  <w:endnote w:type="continuationSeparator" w:id="0">
    <w:p w14:paraId="5BC098E3" w14:textId="77777777" w:rsidR="00994E26" w:rsidRDefault="00994E26" w:rsidP="00B0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6221" w14:textId="77777777" w:rsidR="00994E26" w:rsidRDefault="00994E26" w:rsidP="00B00DF9">
      <w:r>
        <w:separator/>
      </w:r>
    </w:p>
  </w:footnote>
  <w:footnote w:type="continuationSeparator" w:id="0">
    <w:p w14:paraId="4474CB4F" w14:textId="77777777" w:rsidR="00994E26" w:rsidRDefault="00994E26" w:rsidP="00B00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09F4" w14:textId="77777777" w:rsidR="00994E26" w:rsidRDefault="00994E26">
    <w:pPr>
      <w:pStyle w:val="Header"/>
    </w:pPr>
    <w:r>
      <w:rPr>
        <w:noProof/>
        <w:lang w:eastAsia="en-GB"/>
      </w:rPr>
      <w:drawing>
        <wp:inline distT="0" distB="0" distL="0" distR="0" wp14:anchorId="7A4D221B" wp14:editId="7C22566C">
          <wp:extent cx="2565400" cy="578485"/>
          <wp:effectExtent l="0" t="0" r="6350" b="0"/>
          <wp:docPr id="4" name="Picture 4"/>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5400" cy="578485"/>
                  </a:xfrm>
                  <a:prstGeom prst="rect">
                    <a:avLst/>
                  </a:prstGeom>
                </pic:spPr>
              </pic:pic>
            </a:graphicData>
          </a:graphic>
        </wp:inline>
      </w:drawing>
    </w:r>
    <w:r>
      <w:t xml:space="preserve">                                      </w:t>
    </w:r>
  </w:p>
  <w:p w14:paraId="426E8C6A" w14:textId="77777777" w:rsidR="00994E26" w:rsidRDefault="00994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9F0E34"/>
    <w:multiLevelType w:val="hybridMultilevel"/>
    <w:tmpl w:val="14BE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A31DF"/>
    <w:multiLevelType w:val="hybridMultilevel"/>
    <w:tmpl w:val="68448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24289E"/>
    <w:multiLevelType w:val="hybridMultilevel"/>
    <w:tmpl w:val="CF08EB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9506BF3"/>
    <w:multiLevelType w:val="hybridMultilevel"/>
    <w:tmpl w:val="1CC4E8D8"/>
    <w:lvl w:ilvl="0" w:tplc="F61AC9F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95975"/>
    <w:multiLevelType w:val="hybridMultilevel"/>
    <w:tmpl w:val="580C3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F3413"/>
    <w:multiLevelType w:val="hybridMultilevel"/>
    <w:tmpl w:val="9FA85D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77956FD"/>
    <w:multiLevelType w:val="hybridMultilevel"/>
    <w:tmpl w:val="ED269456"/>
    <w:lvl w:ilvl="0" w:tplc="F61AC9F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2106A7"/>
    <w:multiLevelType w:val="hybridMultilevel"/>
    <w:tmpl w:val="10CCE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E86595"/>
    <w:multiLevelType w:val="hybridMultilevel"/>
    <w:tmpl w:val="10CCE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CB1D9A"/>
    <w:multiLevelType w:val="hybridMultilevel"/>
    <w:tmpl w:val="89C4A252"/>
    <w:lvl w:ilvl="0" w:tplc="08090001">
      <w:start w:val="1"/>
      <w:numFmt w:val="bullet"/>
      <w:lvlText w:val=""/>
      <w:lvlJc w:val="left"/>
      <w:pPr>
        <w:ind w:left="1442" w:hanging="360"/>
      </w:pPr>
      <w:rPr>
        <w:rFonts w:ascii="Symbol" w:hAnsi="Symbol" w:hint="default"/>
      </w:rPr>
    </w:lvl>
    <w:lvl w:ilvl="1" w:tplc="08090003" w:tentative="1">
      <w:start w:val="1"/>
      <w:numFmt w:val="bullet"/>
      <w:lvlText w:val="o"/>
      <w:lvlJc w:val="left"/>
      <w:pPr>
        <w:ind w:left="2162" w:hanging="360"/>
      </w:pPr>
      <w:rPr>
        <w:rFonts w:ascii="Courier New" w:hAnsi="Courier New" w:cs="Courier New" w:hint="default"/>
      </w:rPr>
    </w:lvl>
    <w:lvl w:ilvl="2" w:tplc="08090005" w:tentative="1">
      <w:start w:val="1"/>
      <w:numFmt w:val="bullet"/>
      <w:lvlText w:val=""/>
      <w:lvlJc w:val="left"/>
      <w:pPr>
        <w:ind w:left="2882" w:hanging="360"/>
      </w:pPr>
      <w:rPr>
        <w:rFonts w:ascii="Wingdings" w:hAnsi="Wingdings" w:hint="default"/>
      </w:rPr>
    </w:lvl>
    <w:lvl w:ilvl="3" w:tplc="08090001" w:tentative="1">
      <w:start w:val="1"/>
      <w:numFmt w:val="bullet"/>
      <w:lvlText w:val=""/>
      <w:lvlJc w:val="left"/>
      <w:pPr>
        <w:ind w:left="3602" w:hanging="360"/>
      </w:pPr>
      <w:rPr>
        <w:rFonts w:ascii="Symbol" w:hAnsi="Symbol" w:hint="default"/>
      </w:rPr>
    </w:lvl>
    <w:lvl w:ilvl="4" w:tplc="08090003" w:tentative="1">
      <w:start w:val="1"/>
      <w:numFmt w:val="bullet"/>
      <w:lvlText w:val="o"/>
      <w:lvlJc w:val="left"/>
      <w:pPr>
        <w:ind w:left="4322" w:hanging="360"/>
      </w:pPr>
      <w:rPr>
        <w:rFonts w:ascii="Courier New" w:hAnsi="Courier New" w:cs="Courier New" w:hint="default"/>
      </w:rPr>
    </w:lvl>
    <w:lvl w:ilvl="5" w:tplc="08090005" w:tentative="1">
      <w:start w:val="1"/>
      <w:numFmt w:val="bullet"/>
      <w:lvlText w:val=""/>
      <w:lvlJc w:val="left"/>
      <w:pPr>
        <w:ind w:left="5042" w:hanging="360"/>
      </w:pPr>
      <w:rPr>
        <w:rFonts w:ascii="Wingdings" w:hAnsi="Wingdings" w:hint="default"/>
      </w:rPr>
    </w:lvl>
    <w:lvl w:ilvl="6" w:tplc="08090001" w:tentative="1">
      <w:start w:val="1"/>
      <w:numFmt w:val="bullet"/>
      <w:lvlText w:val=""/>
      <w:lvlJc w:val="left"/>
      <w:pPr>
        <w:ind w:left="5762" w:hanging="360"/>
      </w:pPr>
      <w:rPr>
        <w:rFonts w:ascii="Symbol" w:hAnsi="Symbol" w:hint="default"/>
      </w:rPr>
    </w:lvl>
    <w:lvl w:ilvl="7" w:tplc="08090003" w:tentative="1">
      <w:start w:val="1"/>
      <w:numFmt w:val="bullet"/>
      <w:lvlText w:val="o"/>
      <w:lvlJc w:val="left"/>
      <w:pPr>
        <w:ind w:left="6482" w:hanging="360"/>
      </w:pPr>
      <w:rPr>
        <w:rFonts w:ascii="Courier New" w:hAnsi="Courier New" w:cs="Courier New" w:hint="default"/>
      </w:rPr>
    </w:lvl>
    <w:lvl w:ilvl="8" w:tplc="08090005" w:tentative="1">
      <w:start w:val="1"/>
      <w:numFmt w:val="bullet"/>
      <w:lvlText w:val=""/>
      <w:lvlJc w:val="left"/>
      <w:pPr>
        <w:ind w:left="7202" w:hanging="360"/>
      </w:pPr>
      <w:rPr>
        <w:rFonts w:ascii="Wingdings" w:hAnsi="Wingdings" w:hint="default"/>
      </w:rPr>
    </w:lvl>
  </w:abstractNum>
  <w:abstractNum w:abstractNumId="11" w15:restartNumberingAfterBreak="0">
    <w:nsid w:val="5835436C"/>
    <w:multiLevelType w:val="hybridMultilevel"/>
    <w:tmpl w:val="92D0AB9E"/>
    <w:lvl w:ilvl="0" w:tplc="6AEA097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6A01A7"/>
    <w:multiLevelType w:val="hybridMultilevel"/>
    <w:tmpl w:val="1204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4" w15:restartNumberingAfterBreak="0">
    <w:nsid w:val="67736B1A"/>
    <w:multiLevelType w:val="hybridMultilevel"/>
    <w:tmpl w:val="0C4046C2"/>
    <w:lvl w:ilvl="0" w:tplc="390AAD30">
      <w:numFmt w:val="bullet"/>
      <w:lvlText w:val="-"/>
      <w:lvlJc w:val="left"/>
      <w:pPr>
        <w:ind w:left="720" w:hanging="360"/>
      </w:pPr>
      <w:rPr>
        <w:rFonts w:ascii="Montserrat" w:eastAsia="Times New Roman" w:hAnsi="Montserra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C45D92"/>
    <w:multiLevelType w:val="hybridMultilevel"/>
    <w:tmpl w:val="0424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F91988"/>
    <w:multiLevelType w:val="hybridMultilevel"/>
    <w:tmpl w:val="4DB2056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70A45"/>
    <w:multiLevelType w:val="hybridMultilevel"/>
    <w:tmpl w:val="59325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410C20"/>
    <w:multiLevelType w:val="hybridMultilevel"/>
    <w:tmpl w:val="92D0AB9E"/>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E2058F2"/>
    <w:multiLevelType w:val="hybridMultilevel"/>
    <w:tmpl w:val="040A6D64"/>
    <w:lvl w:ilvl="0" w:tplc="08090001">
      <w:start w:val="1"/>
      <w:numFmt w:val="bullet"/>
      <w:lvlText w:val=""/>
      <w:lvlJc w:val="left"/>
      <w:pPr>
        <w:ind w:left="720" w:hanging="360"/>
      </w:pPr>
      <w:rPr>
        <w:rFonts w:ascii="Symbol" w:hAnsi="Symbol" w:hint="default"/>
      </w:rPr>
    </w:lvl>
    <w:lvl w:ilvl="1" w:tplc="F13415AC">
      <w:numFmt w:val="bullet"/>
      <w:lvlText w:val="-"/>
      <w:lvlJc w:val="left"/>
      <w:pPr>
        <w:ind w:left="1440" w:hanging="360"/>
      </w:pPr>
      <w:rPr>
        <w:rFonts w:ascii="Montserrat" w:eastAsia="Times New Roman" w:hAnsi="Montserra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3132309">
    <w:abstractNumId w:val="13"/>
  </w:num>
  <w:num w:numId="2" w16cid:durableId="201479478">
    <w:abstractNumId w:val="0"/>
  </w:num>
  <w:num w:numId="3" w16cid:durableId="1043335883">
    <w:abstractNumId w:val="0"/>
  </w:num>
  <w:num w:numId="4" w16cid:durableId="717777268">
    <w:abstractNumId w:val="0"/>
  </w:num>
  <w:num w:numId="5" w16cid:durableId="268777597">
    <w:abstractNumId w:val="13"/>
  </w:num>
  <w:num w:numId="6" w16cid:durableId="2008442247">
    <w:abstractNumId w:val="0"/>
  </w:num>
  <w:num w:numId="7" w16cid:durableId="17491086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9259221">
    <w:abstractNumId w:val="4"/>
  </w:num>
  <w:num w:numId="9" w16cid:durableId="1319307609">
    <w:abstractNumId w:val="7"/>
  </w:num>
  <w:num w:numId="10" w16cid:durableId="1769302320">
    <w:abstractNumId w:val="12"/>
  </w:num>
  <w:num w:numId="11" w16cid:durableId="471024887">
    <w:abstractNumId w:val="1"/>
  </w:num>
  <w:num w:numId="12" w16cid:durableId="1428191260">
    <w:abstractNumId w:val="16"/>
  </w:num>
  <w:num w:numId="13" w16cid:durableId="585572350">
    <w:abstractNumId w:val="15"/>
  </w:num>
  <w:num w:numId="14" w16cid:durableId="653533195">
    <w:abstractNumId w:val="3"/>
  </w:num>
  <w:num w:numId="15" w16cid:durableId="303050950">
    <w:abstractNumId w:val="19"/>
  </w:num>
  <w:num w:numId="16" w16cid:durableId="1209146873">
    <w:abstractNumId w:val="17"/>
  </w:num>
  <w:num w:numId="17" w16cid:durableId="1734229384">
    <w:abstractNumId w:val="9"/>
  </w:num>
  <w:num w:numId="18" w16cid:durableId="835733124">
    <w:abstractNumId w:val="8"/>
  </w:num>
  <w:num w:numId="19" w16cid:durableId="1568301749">
    <w:abstractNumId w:val="5"/>
  </w:num>
  <w:num w:numId="20" w16cid:durableId="975916637">
    <w:abstractNumId w:val="10"/>
  </w:num>
  <w:num w:numId="21" w16cid:durableId="191841880">
    <w:abstractNumId w:val="2"/>
  </w:num>
  <w:num w:numId="22" w16cid:durableId="729769162">
    <w:abstractNumId w:val="14"/>
  </w:num>
  <w:num w:numId="23" w16cid:durableId="1876692611">
    <w:abstractNumId w:val="6"/>
  </w:num>
  <w:num w:numId="24" w16cid:durableId="737751379">
    <w:abstractNumId w:val="11"/>
  </w:num>
  <w:num w:numId="25" w16cid:durableId="17881159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DF9"/>
    <w:rsid w:val="000130DE"/>
    <w:rsid w:val="00013AA0"/>
    <w:rsid w:val="00027C27"/>
    <w:rsid w:val="000300EE"/>
    <w:rsid w:val="000C0CF4"/>
    <w:rsid w:val="00120A35"/>
    <w:rsid w:val="00130E40"/>
    <w:rsid w:val="00135CEB"/>
    <w:rsid w:val="001437DD"/>
    <w:rsid w:val="0014660F"/>
    <w:rsid w:val="00155B57"/>
    <w:rsid w:val="001804B0"/>
    <w:rsid w:val="00183403"/>
    <w:rsid w:val="001839DB"/>
    <w:rsid w:val="00185A96"/>
    <w:rsid w:val="00190D60"/>
    <w:rsid w:val="00196DCE"/>
    <w:rsid w:val="001C2086"/>
    <w:rsid w:val="001E0436"/>
    <w:rsid w:val="00205718"/>
    <w:rsid w:val="00207A22"/>
    <w:rsid w:val="00207D37"/>
    <w:rsid w:val="002103ED"/>
    <w:rsid w:val="00213237"/>
    <w:rsid w:val="002511B6"/>
    <w:rsid w:val="00261CDB"/>
    <w:rsid w:val="00281579"/>
    <w:rsid w:val="002B7DB3"/>
    <w:rsid w:val="003062BC"/>
    <w:rsid w:val="00306C61"/>
    <w:rsid w:val="00354B09"/>
    <w:rsid w:val="00366AD8"/>
    <w:rsid w:val="0037582B"/>
    <w:rsid w:val="003B553E"/>
    <w:rsid w:val="0041422E"/>
    <w:rsid w:val="00487F33"/>
    <w:rsid w:val="004C0580"/>
    <w:rsid w:val="004E045A"/>
    <w:rsid w:val="0052455A"/>
    <w:rsid w:val="005451AA"/>
    <w:rsid w:val="005939CA"/>
    <w:rsid w:val="005E15DB"/>
    <w:rsid w:val="00602D20"/>
    <w:rsid w:val="00617498"/>
    <w:rsid w:val="00626BD6"/>
    <w:rsid w:val="00630091"/>
    <w:rsid w:val="0063383D"/>
    <w:rsid w:val="006460A4"/>
    <w:rsid w:val="00654E5C"/>
    <w:rsid w:val="00661BE0"/>
    <w:rsid w:val="0066653B"/>
    <w:rsid w:val="00687722"/>
    <w:rsid w:val="006976A3"/>
    <w:rsid w:val="006C3A78"/>
    <w:rsid w:val="006F2C28"/>
    <w:rsid w:val="006F6C30"/>
    <w:rsid w:val="007750C2"/>
    <w:rsid w:val="007D1916"/>
    <w:rsid w:val="00805749"/>
    <w:rsid w:val="008128B8"/>
    <w:rsid w:val="00857548"/>
    <w:rsid w:val="00880695"/>
    <w:rsid w:val="00881A61"/>
    <w:rsid w:val="008A642C"/>
    <w:rsid w:val="008D34BC"/>
    <w:rsid w:val="008E169A"/>
    <w:rsid w:val="008E59E0"/>
    <w:rsid w:val="008F0F67"/>
    <w:rsid w:val="00921F90"/>
    <w:rsid w:val="0097203A"/>
    <w:rsid w:val="00981756"/>
    <w:rsid w:val="00992EC4"/>
    <w:rsid w:val="00994E26"/>
    <w:rsid w:val="009B5D0A"/>
    <w:rsid w:val="009B7615"/>
    <w:rsid w:val="009D5F99"/>
    <w:rsid w:val="00A13118"/>
    <w:rsid w:val="00A521CB"/>
    <w:rsid w:val="00AA09CC"/>
    <w:rsid w:val="00AC2D9E"/>
    <w:rsid w:val="00AC738D"/>
    <w:rsid w:val="00AD59DB"/>
    <w:rsid w:val="00B00DF9"/>
    <w:rsid w:val="00B51BDC"/>
    <w:rsid w:val="00B561C0"/>
    <w:rsid w:val="00B64DEA"/>
    <w:rsid w:val="00B71675"/>
    <w:rsid w:val="00B773CE"/>
    <w:rsid w:val="00BA7F95"/>
    <w:rsid w:val="00BB3D69"/>
    <w:rsid w:val="00BB5CFA"/>
    <w:rsid w:val="00BE226F"/>
    <w:rsid w:val="00C04E2D"/>
    <w:rsid w:val="00C1503F"/>
    <w:rsid w:val="00C25CAD"/>
    <w:rsid w:val="00C7553F"/>
    <w:rsid w:val="00C87E50"/>
    <w:rsid w:val="00C91823"/>
    <w:rsid w:val="00CB165B"/>
    <w:rsid w:val="00CB47F6"/>
    <w:rsid w:val="00CF5B81"/>
    <w:rsid w:val="00D008AB"/>
    <w:rsid w:val="00D02EB6"/>
    <w:rsid w:val="00D10407"/>
    <w:rsid w:val="00DE0E7A"/>
    <w:rsid w:val="00E015A8"/>
    <w:rsid w:val="00E35498"/>
    <w:rsid w:val="00E44D96"/>
    <w:rsid w:val="00E84E89"/>
    <w:rsid w:val="00F04539"/>
    <w:rsid w:val="00F23807"/>
    <w:rsid w:val="00F32CDB"/>
    <w:rsid w:val="00F43F28"/>
    <w:rsid w:val="00F45A62"/>
    <w:rsid w:val="00F50714"/>
    <w:rsid w:val="00F81082"/>
    <w:rsid w:val="00F9174C"/>
    <w:rsid w:val="00F979DA"/>
    <w:rsid w:val="00FA4033"/>
    <w:rsid w:val="00FA4BC1"/>
    <w:rsid w:val="00FC70D5"/>
    <w:rsid w:val="00FE6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897D"/>
  <w15:chartTrackingRefBased/>
  <w15:docId w15:val="{053A67C8-E59F-4787-82AD-0771090C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53E"/>
    <w:rPr>
      <w:rFonts w:ascii="Arial" w:hAnsi="Arial" w:cs="Times New Roman"/>
      <w:sz w:val="24"/>
      <w:szCs w:val="20"/>
    </w:rPr>
  </w:style>
  <w:style w:type="paragraph" w:styleId="Heading1">
    <w:name w:val="heading 1"/>
    <w:aliases w:val="Outline1"/>
    <w:basedOn w:val="Normal"/>
    <w:next w:val="Normal"/>
    <w:link w:val="Heading1Char"/>
    <w:qFormat/>
    <w:rsid w:val="00130E40"/>
    <w:pPr>
      <w:jc w:val="both"/>
      <w:outlineLvl w:val="0"/>
    </w:pPr>
    <w:rPr>
      <w:rFonts w:ascii="Montserrat" w:hAnsi="Montserrat"/>
      <w:b/>
      <w:color w:val="002060"/>
      <w:szCs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paragraph" w:styleId="Heading4">
    <w:name w:val="heading 4"/>
    <w:basedOn w:val="Normal"/>
    <w:next w:val="Normal"/>
    <w:link w:val="Heading4Char"/>
    <w:uiPriority w:val="9"/>
    <w:semiHidden/>
    <w:qFormat/>
    <w:rsid w:val="002103E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04E2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130E40"/>
    <w:rPr>
      <w:rFonts w:ascii="Montserrat" w:hAnsi="Montserrat" w:cs="Times New Roman"/>
      <w:b/>
      <w:color w:val="002060"/>
      <w:sz w:val="24"/>
      <w:szCs w:val="24"/>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B00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9174C"/>
    <w:rPr>
      <w:color w:val="0000FF"/>
      <w:u w:val="single"/>
    </w:rPr>
  </w:style>
  <w:style w:type="paragraph" w:styleId="ListParagraph">
    <w:name w:val="List Paragraph"/>
    <w:basedOn w:val="Normal"/>
    <w:uiPriority w:val="34"/>
    <w:qFormat/>
    <w:rsid w:val="00805749"/>
    <w:pPr>
      <w:spacing w:line="256" w:lineRule="auto"/>
      <w:ind w:left="720"/>
      <w:contextualSpacing/>
    </w:pPr>
    <w:rPr>
      <w:rFonts w:asciiTheme="minorHAnsi" w:eastAsiaTheme="minorHAnsi" w:hAnsiTheme="minorHAnsi" w:cstheme="minorBidi"/>
      <w:sz w:val="22"/>
      <w:szCs w:val="22"/>
    </w:rPr>
  </w:style>
  <w:style w:type="character" w:customStyle="1" w:styleId="Normal1">
    <w:name w:val="Normal1"/>
    <w:rsid w:val="00A13118"/>
    <w:rPr>
      <w:rFonts w:ascii="Helvetica" w:hAnsi="Helvetica" w:cs="Helvetica" w:hint="default"/>
      <w:sz w:val="24"/>
    </w:rPr>
  </w:style>
  <w:style w:type="character" w:styleId="FollowedHyperlink">
    <w:name w:val="FollowedHyperlink"/>
    <w:basedOn w:val="DefaultParagraphFont"/>
    <w:uiPriority w:val="99"/>
    <w:semiHidden/>
    <w:unhideWhenUsed/>
    <w:rsid w:val="00A13118"/>
    <w:rPr>
      <w:color w:val="954F72" w:themeColor="followedHyperlink"/>
      <w:u w:val="single"/>
    </w:rPr>
  </w:style>
  <w:style w:type="paragraph" w:styleId="NoSpacing">
    <w:name w:val="No Spacing"/>
    <w:uiPriority w:val="1"/>
    <w:qFormat/>
    <w:rsid w:val="00F979DA"/>
    <w:rPr>
      <w:rFonts w:ascii="Verdana" w:eastAsia="Calibri" w:hAnsi="Verdana" w:cs="Times New Roman"/>
    </w:rPr>
  </w:style>
  <w:style w:type="paragraph" w:styleId="NormalWeb">
    <w:name w:val="Normal (Web)"/>
    <w:basedOn w:val="Normal"/>
    <w:uiPriority w:val="99"/>
    <w:unhideWhenUsed/>
    <w:rsid w:val="00F979DA"/>
    <w:pPr>
      <w:spacing w:before="100" w:beforeAutospacing="1" w:after="100" w:afterAutospacing="1"/>
    </w:pPr>
    <w:rPr>
      <w:rFonts w:ascii="Times New Roman" w:hAnsi="Times New Roman"/>
      <w:szCs w:val="24"/>
      <w:lang w:eastAsia="en-GB"/>
    </w:rPr>
  </w:style>
  <w:style w:type="character" w:customStyle="1" w:styleId="Heading4Char">
    <w:name w:val="Heading 4 Char"/>
    <w:basedOn w:val="DefaultParagraphFont"/>
    <w:link w:val="Heading4"/>
    <w:uiPriority w:val="9"/>
    <w:semiHidden/>
    <w:rsid w:val="002103ED"/>
    <w:rPr>
      <w:rFonts w:asciiTheme="majorHAnsi" w:eastAsiaTheme="majorEastAsia" w:hAnsiTheme="majorHAnsi" w:cstheme="majorBidi"/>
      <w:i/>
      <w:iCs/>
      <w:color w:val="2E74B5" w:themeColor="accent1" w:themeShade="BF"/>
      <w:sz w:val="24"/>
      <w:szCs w:val="20"/>
    </w:rPr>
  </w:style>
  <w:style w:type="character" w:styleId="CommentReference">
    <w:name w:val="annotation reference"/>
    <w:basedOn w:val="DefaultParagraphFont"/>
    <w:uiPriority w:val="99"/>
    <w:semiHidden/>
    <w:unhideWhenUsed/>
    <w:rsid w:val="00C87E50"/>
    <w:rPr>
      <w:sz w:val="16"/>
      <w:szCs w:val="16"/>
    </w:rPr>
  </w:style>
  <w:style w:type="paragraph" w:styleId="CommentText">
    <w:name w:val="annotation text"/>
    <w:basedOn w:val="Normal"/>
    <w:link w:val="CommentTextChar"/>
    <w:uiPriority w:val="99"/>
    <w:semiHidden/>
    <w:unhideWhenUsed/>
    <w:rsid w:val="00C87E50"/>
    <w:rPr>
      <w:sz w:val="20"/>
    </w:rPr>
  </w:style>
  <w:style w:type="character" w:customStyle="1" w:styleId="CommentTextChar">
    <w:name w:val="Comment Text Char"/>
    <w:basedOn w:val="DefaultParagraphFont"/>
    <w:link w:val="CommentText"/>
    <w:uiPriority w:val="99"/>
    <w:semiHidden/>
    <w:rsid w:val="00C87E50"/>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C87E50"/>
    <w:rPr>
      <w:b/>
      <w:bCs/>
    </w:rPr>
  </w:style>
  <w:style w:type="character" w:customStyle="1" w:styleId="CommentSubjectChar">
    <w:name w:val="Comment Subject Char"/>
    <w:basedOn w:val="CommentTextChar"/>
    <w:link w:val="CommentSubject"/>
    <w:uiPriority w:val="99"/>
    <w:semiHidden/>
    <w:rsid w:val="00C87E50"/>
    <w:rPr>
      <w:rFonts w:ascii="Arial" w:hAnsi="Arial" w:cs="Times New Roman"/>
      <w:b/>
      <w:bCs/>
      <w:sz w:val="20"/>
      <w:szCs w:val="20"/>
    </w:rPr>
  </w:style>
  <w:style w:type="paragraph" w:styleId="BalloonText">
    <w:name w:val="Balloon Text"/>
    <w:basedOn w:val="Normal"/>
    <w:link w:val="BalloonTextChar"/>
    <w:uiPriority w:val="99"/>
    <w:semiHidden/>
    <w:unhideWhenUsed/>
    <w:rsid w:val="00C87E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E50"/>
    <w:rPr>
      <w:rFonts w:ascii="Segoe UI" w:hAnsi="Segoe UI" w:cs="Segoe UI"/>
      <w:sz w:val="18"/>
      <w:szCs w:val="18"/>
    </w:rPr>
  </w:style>
  <w:style w:type="paragraph" w:styleId="Title">
    <w:name w:val="Title"/>
    <w:basedOn w:val="Normal"/>
    <w:next w:val="Normal"/>
    <w:link w:val="TitleChar"/>
    <w:uiPriority w:val="10"/>
    <w:qFormat/>
    <w:rsid w:val="00130E40"/>
    <w:pPr>
      <w:jc w:val="both"/>
    </w:pPr>
    <w:rPr>
      <w:rFonts w:ascii="Montserrat" w:hAnsi="Montserrat"/>
      <w:b/>
      <w:color w:val="002060"/>
      <w:sz w:val="32"/>
      <w:szCs w:val="32"/>
    </w:rPr>
  </w:style>
  <w:style w:type="character" w:customStyle="1" w:styleId="TitleChar">
    <w:name w:val="Title Char"/>
    <w:basedOn w:val="DefaultParagraphFont"/>
    <w:link w:val="Title"/>
    <w:uiPriority w:val="10"/>
    <w:rsid w:val="00130E40"/>
    <w:rPr>
      <w:rFonts w:ascii="Montserrat" w:hAnsi="Montserrat" w:cs="Times New Roman"/>
      <w:b/>
      <w:color w:val="002060"/>
      <w:sz w:val="32"/>
      <w:szCs w:val="32"/>
    </w:rPr>
  </w:style>
  <w:style w:type="character" w:styleId="PlaceholderText">
    <w:name w:val="Placeholder Text"/>
    <w:basedOn w:val="DefaultParagraphFont"/>
    <w:uiPriority w:val="99"/>
    <w:semiHidden/>
    <w:rsid w:val="0063383D"/>
    <w:rPr>
      <w:color w:val="808080"/>
    </w:rPr>
  </w:style>
  <w:style w:type="character" w:customStyle="1" w:styleId="Heading5Char">
    <w:name w:val="Heading 5 Char"/>
    <w:basedOn w:val="DefaultParagraphFont"/>
    <w:link w:val="Heading5"/>
    <w:uiPriority w:val="9"/>
    <w:semiHidden/>
    <w:rsid w:val="00C04E2D"/>
    <w:rPr>
      <w:rFonts w:asciiTheme="majorHAnsi" w:eastAsiaTheme="majorEastAsia" w:hAnsiTheme="majorHAnsi" w:cstheme="majorBidi"/>
      <w:color w:val="2E74B5" w:themeColor="accent1" w:themeShade="BF"/>
      <w:sz w:val="24"/>
      <w:szCs w:val="20"/>
    </w:rPr>
  </w:style>
  <w:style w:type="paragraph" w:styleId="Revision">
    <w:name w:val="Revision"/>
    <w:hidden/>
    <w:uiPriority w:val="99"/>
    <w:semiHidden/>
    <w:rsid w:val="00E84E89"/>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5658">
      <w:bodyDiv w:val="1"/>
      <w:marLeft w:val="0"/>
      <w:marRight w:val="0"/>
      <w:marTop w:val="0"/>
      <w:marBottom w:val="0"/>
      <w:divBdr>
        <w:top w:val="none" w:sz="0" w:space="0" w:color="auto"/>
        <w:left w:val="none" w:sz="0" w:space="0" w:color="auto"/>
        <w:bottom w:val="none" w:sz="0" w:space="0" w:color="auto"/>
        <w:right w:val="none" w:sz="0" w:space="0" w:color="auto"/>
      </w:divBdr>
    </w:div>
    <w:div w:id="486558801">
      <w:bodyDiv w:val="1"/>
      <w:marLeft w:val="0"/>
      <w:marRight w:val="0"/>
      <w:marTop w:val="0"/>
      <w:marBottom w:val="0"/>
      <w:divBdr>
        <w:top w:val="none" w:sz="0" w:space="0" w:color="auto"/>
        <w:left w:val="none" w:sz="0" w:space="0" w:color="auto"/>
        <w:bottom w:val="none" w:sz="0" w:space="0" w:color="auto"/>
        <w:right w:val="none" w:sz="0" w:space="0" w:color="auto"/>
      </w:divBdr>
    </w:div>
    <w:div w:id="749428827">
      <w:bodyDiv w:val="1"/>
      <w:marLeft w:val="0"/>
      <w:marRight w:val="0"/>
      <w:marTop w:val="0"/>
      <w:marBottom w:val="0"/>
      <w:divBdr>
        <w:top w:val="none" w:sz="0" w:space="0" w:color="auto"/>
        <w:left w:val="none" w:sz="0" w:space="0" w:color="auto"/>
        <w:bottom w:val="none" w:sz="0" w:space="0" w:color="auto"/>
        <w:right w:val="none" w:sz="0" w:space="0" w:color="auto"/>
      </w:divBdr>
    </w:div>
    <w:div w:id="948662147">
      <w:bodyDiv w:val="1"/>
      <w:marLeft w:val="0"/>
      <w:marRight w:val="0"/>
      <w:marTop w:val="0"/>
      <w:marBottom w:val="0"/>
      <w:divBdr>
        <w:top w:val="none" w:sz="0" w:space="0" w:color="auto"/>
        <w:left w:val="none" w:sz="0" w:space="0" w:color="auto"/>
        <w:bottom w:val="none" w:sz="0" w:space="0" w:color="auto"/>
        <w:right w:val="none" w:sz="0" w:space="0" w:color="auto"/>
      </w:divBdr>
    </w:div>
    <w:div w:id="10713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PAGovernance@gov.scot" TargetMode="External"/><Relationship Id="rId13" Type="http://schemas.openxmlformats.org/officeDocument/2006/relationships/hyperlink" Target="https://www.gov.scot/publications/how-to-apply-for-a-public-appointment/?via=http://www.appointed-for-scotland.org/how-to-appl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o.uk/url?sa=t&amp;rct=j&amp;q=&amp;esrc=s&amp;source=web&amp;cd=&amp;ved=2ahUKEwj97PultZr1AhVKiFwKHd0_C1cQFnoECBMQAQ&amp;url=https%3A%2F%2Fapplications.work-for-scotland.org%2Ffiles.axd%3Fid%3Dfedf8d9a-b6fc-4130-bf6b-920043665250&amp;usg=AOvVaw1XQPgYDPfEGGCLB7AiutVg" TargetMode="External"/><Relationship Id="rId17" Type="http://schemas.openxmlformats.org/officeDocument/2006/relationships/hyperlink" Target="mailto:SPPAGovernance@gov.scot" TargetMode="External"/><Relationship Id="rId2" Type="http://schemas.openxmlformats.org/officeDocument/2006/relationships/numbering" Target="numbering.xml"/><Relationship Id="rId16" Type="http://schemas.openxmlformats.org/officeDocument/2006/relationships/hyperlink" Target="mailto:SPPAGovernance@gov.sco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PAGovernance@gov.scot" TargetMode="External"/><Relationship Id="rId5" Type="http://schemas.openxmlformats.org/officeDocument/2006/relationships/webSettings" Target="webSettings.xml"/><Relationship Id="rId15" Type="http://schemas.openxmlformats.org/officeDocument/2006/relationships/hyperlink" Target="https://www.gov.scot/collections/public-appointments/?via=http://www.appointed-for-scotland.org/how-toapply/hints-and-tips" TargetMode="External"/><Relationship Id="rId10" Type="http://schemas.openxmlformats.org/officeDocument/2006/relationships/hyperlink" Target="https://www.gov.uk/government/publications/nationality-rul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PAGovernance@gov.scot" TargetMode="External"/><Relationship Id="rId14" Type="http://schemas.openxmlformats.org/officeDocument/2006/relationships/hyperlink" Target="https://www.gov.scot/publications/public-appointments-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C7E29F8D-2BF7-440F-AD5F-D9265B14125A}"/>
      </w:docPartPr>
      <w:docPartBody>
        <w:p w:rsidR="00033F15" w:rsidRDefault="00033F15">
          <w:r w:rsidRPr="001D2380">
            <w:rPr>
              <w:rStyle w:val="PlaceholderText"/>
            </w:rPr>
            <w:t>Click or tap to enter a date.</w:t>
          </w:r>
        </w:p>
      </w:docPartBody>
    </w:docPart>
    <w:docPart>
      <w:docPartPr>
        <w:name w:val="DC3C5170E10C4CA6A081147702556249"/>
        <w:category>
          <w:name w:val="General"/>
          <w:gallery w:val="placeholder"/>
        </w:category>
        <w:types>
          <w:type w:val="bbPlcHdr"/>
        </w:types>
        <w:behaviors>
          <w:behavior w:val="content"/>
        </w:behaviors>
        <w:guid w:val="{190719AA-3BA9-4C33-B3D4-AEE772B3B6A1}"/>
      </w:docPartPr>
      <w:docPartBody>
        <w:p w:rsidR="00033F15" w:rsidRDefault="00033F15" w:rsidP="00033F15">
          <w:pPr>
            <w:pStyle w:val="DC3C5170E10C4CA6A081147702556249"/>
          </w:pPr>
          <w:r w:rsidRPr="001D23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15"/>
    <w:rsid w:val="00033F15"/>
    <w:rsid w:val="004E2F53"/>
    <w:rsid w:val="009B4FED"/>
    <w:rsid w:val="00AD386E"/>
    <w:rsid w:val="00B16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F15"/>
    <w:rPr>
      <w:color w:val="808080"/>
    </w:rPr>
  </w:style>
  <w:style w:type="paragraph" w:customStyle="1" w:styleId="DC3C5170E10C4CA6A081147702556249">
    <w:name w:val="DC3C5170E10C4CA6A081147702556249"/>
    <w:rsid w:val="00033F15"/>
    <w:pPr>
      <w:spacing w:after="0" w:line="240" w:lineRule="auto"/>
    </w:pPr>
    <w:rPr>
      <w:rFonts w:ascii="Arial" w:eastAsia="Times New Roman" w:hAnsi="Arial"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3295-2166-4F1E-A011-2CEA2C7C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5209</Words>
  <Characters>29693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Sherlock D (Deborah)</dc:creator>
  <cp:keywords/>
  <dc:description/>
  <cp:lastModifiedBy>Steven Robertson</cp:lastModifiedBy>
  <cp:revision>2</cp:revision>
  <dcterms:created xsi:type="dcterms:W3CDTF">2024-03-15T07:43:00Z</dcterms:created>
  <dcterms:modified xsi:type="dcterms:W3CDTF">2024-03-15T07:43:00Z</dcterms:modified>
</cp:coreProperties>
</file>