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299D" w14:textId="77777777" w:rsidR="00011A14" w:rsidRPr="00011A14" w:rsidRDefault="00011A14" w:rsidP="00011A14">
      <w:pPr>
        <w:tabs>
          <w:tab w:val="left" w:pos="720"/>
          <w:tab w:val="left" w:pos="1440"/>
          <w:tab w:val="left" w:pos="2160"/>
          <w:tab w:val="left" w:pos="2880"/>
          <w:tab w:val="left" w:pos="4680"/>
          <w:tab w:val="left" w:pos="5400"/>
          <w:tab w:val="right" w:pos="9000"/>
          <w:tab w:val="right" w:pos="9720"/>
        </w:tabs>
        <w:ind w:right="-32"/>
        <w:jc w:val="both"/>
        <w:rPr>
          <w:rFonts w:ascii="Times New Roman" w:hAnsi="Times New Roman" w:cs="Arial"/>
          <w:b/>
          <w:sz w:val="28"/>
          <w:szCs w:val="28"/>
          <w:lang w:eastAsia="en-GB"/>
        </w:rPr>
      </w:pPr>
      <w:r w:rsidRPr="00011A14">
        <w:rPr>
          <w:rFonts w:ascii="Times New Roman" w:hAnsi="Times New Roman" w:cs="Arial"/>
          <w:b/>
          <w:sz w:val="28"/>
          <w:szCs w:val="28"/>
          <w:lang w:eastAsia="en-GB"/>
        </w:rPr>
        <w:t>CONSULTATION RESPONSE FORM</w:t>
      </w:r>
    </w:p>
    <w:p w14:paraId="6899578E"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Times New Roman" w:hAnsi="Times New Roman" w:cs="Arial"/>
          <w:lang w:eastAsia="en-GB"/>
        </w:rPr>
      </w:pPr>
    </w:p>
    <w:p w14:paraId="5DC0D586" w14:textId="77777777" w:rsidR="00011A14" w:rsidRDefault="00FD1712" w:rsidP="00011A14">
      <w:pPr>
        <w:tabs>
          <w:tab w:val="left" w:pos="720"/>
          <w:tab w:val="left" w:pos="900"/>
          <w:tab w:val="left" w:pos="1440"/>
          <w:tab w:val="left" w:pos="2160"/>
          <w:tab w:val="left" w:pos="2880"/>
          <w:tab w:val="left" w:pos="4680"/>
          <w:tab w:val="left" w:pos="5400"/>
          <w:tab w:val="right" w:pos="9000"/>
        </w:tabs>
        <w:jc w:val="both"/>
        <w:rPr>
          <w:rFonts w:ascii="Times New Roman" w:hAnsi="Times New Roman" w:cs="Arial"/>
          <w:b/>
          <w:lang w:eastAsia="en-GB"/>
        </w:rPr>
      </w:pPr>
      <w:r w:rsidRPr="00FD1712">
        <w:rPr>
          <w:rFonts w:ascii="Times New Roman" w:hAnsi="Times New Roman" w:cs="Arial"/>
          <w:b/>
          <w:lang w:eastAsia="en-GB"/>
        </w:rPr>
        <w:t xml:space="preserve">NHS Pension Scheme (Scotland): </w:t>
      </w:r>
      <w:r w:rsidR="00422A32">
        <w:rPr>
          <w:rFonts w:ascii="Times New Roman" w:hAnsi="Times New Roman" w:cs="Arial"/>
          <w:b/>
          <w:lang w:eastAsia="en-GB"/>
        </w:rPr>
        <w:t>Changes to employer contribution rate and miscellaneous amendments</w:t>
      </w:r>
    </w:p>
    <w:p w14:paraId="49CC67F2" w14:textId="77777777" w:rsidR="00FD1712" w:rsidRPr="00011A14" w:rsidRDefault="00FD1712" w:rsidP="00011A14">
      <w:pPr>
        <w:tabs>
          <w:tab w:val="left" w:pos="720"/>
          <w:tab w:val="left" w:pos="900"/>
          <w:tab w:val="left" w:pos="1440"/>
          <w:tab w:val="left" w:pos="2160"/>
          <w:tab w:val="left" w:pos="2880"/>
          <w:tab w:val="left" w:pos="4680"/>
          <w:tab w:val="left" w:pos="5400"/>
          <w:tab w:val="right" w:pos="9000"/>
        </w:tabs>
        <w:jc w:val="both"/>
        <w:rPr>
          <w:rFonts w:ascii="Times New Roman" w:hAnsi="Times New Roman" w:cs="Arial"/>
          <w:b/>
          <w:i/>
          <w:szCs w:val="24"/>
          <w:lang w:eastAsia="en-GB"/>
        </w:rPr>
      </w:pPr>
    </w:p>
    <w:p w14:paraId="41BC88D4" w14:textId="77777777" w:rsidR="00011A14" w:rsidRPr="00011A14" w:rsidRDefault="00011A14" w:rsidP="00011A14">
      <w:pPr>
        <w:tabs>
          <w:tab w:val="left" w:pos="720"/>
          <w:tab w:val="left" w:pos="900"/>
          <w:tab w:val="left" w:pos="1440"/>
          <w:tab w:val="left" w:pos="2160"/>
          <w:tab w:val="left" w:pos="2880"/>
          <w:tab w:val="left" w:pos="4680"/>
          <w:tab w:val="left" w:pos="5400"/>
          <w:tab w:val="right" w:pos="9000"/>
        </w:tabs>
        <w:jc w:val="both"/>
        <w:rPr>
          <w:rFonts w:ascii="Times New Roman" w:hAnsi="Times New Roman" w:cs="Arial"/>
          <w:b/>
          <w:i/>
          <w:szCs w:val="24"/>
          <w:lang w:eastAsia="en-GB"/>
        </w:rPr>
      </w:pPr>
      <w:r w:rsidRPr="00011A14">
        <w:rPr>
          <w:rFonts w:ascii="Times New Roman" w:hAnsi="Times New Roman" w:cs="Arial"/>
          <w:b/>
          <w:i/>
          <w:szCs w:val="24"/>
          <w:lang w:eastAsia="en-GB"/>
        </w:rPr>
        <w:t>1. Name/Organisation</w:t>
      </w:r>
    </w:p>
    <w:p w14:paraId="78DA05A7"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Times New Roman" w:hAnsi="Times New Roman" w:cs="Arial"/>
          <w:b/>
          <w:sz w:val="16"/>
          <w:szCs w:val="16"/>
          <w:lang w:eastAsia="en-GB"/>
        </w:rPr>
      </w:pPr>
      <w:r w:rsidRPr="00011A14">
        <w:rPr>
          <w:rFonts w:ascii="Times New Roman" w:hAnsi="Times New Roman" w:cs="Arial"/>
          <w:b/>
          <w:sz w:val="16"/>
          <w:szCs w:val="16"/>
          <w:lang w:eastAsia="en-GB"/>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11A14" w:rsidRPr="00011A14" w14:paraId="3011FFB9" w14:textId="77777777" w:rsidTr="0072292E">
        <w:trPr>
          <w:trHeight w:hRule="exact" w:val="346"/>
        </w:trPr>
        <w:tc>
          <w:tcPr>
            <w:tcW w:w="8304" w:type="dxa"/>
            <w:shd w:val="clear" w:color="auto" w:fill="auto"/>
            <w:vAlign w:val="center"/>
          </w:tcPr>
          <w:p w14:paraId="5F17D34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20"/>
                <w:lang w:eastAsia="en-GB"/>
              </w:rPr>
            </w:pPr>
          </w:p>
        </w:tc>
      </w:tr>
    </w:tbl>
    <w:p w14:paraId="3D8C3260" w14:textId="77777777" w:rsidR="00011A14" w:rsidRPr="00011A14" w:rsidRDefault="00011A14" w:rsidP="00011A14">
      <w:pPr>
        <w:tabs>
          <w:tab w:val="left" w:pos="720"/>
          <w:tab w:val="left" w:pos="1440"/>
          <w:tab w:val="left" w:pos="2160"/>
          <w:tab w:val="left" w:pos="2880"/>
          <w:tab w:val="left" w:pos="3600"/>
          <w:tab w:val="left" w:pos="4320"/>
          <w:tab w:val="left" w:pos="4680"/>
          <w:tab w:val="left" w:pos="5400"/>
          <w:tab w:val="right" w:pos="9000"/>
        </w:tabs>
        <w:jc w:val="both"/>
        <w:rPr>
          <w:rFonts w:ascii="Times New Roman" w:hAnsi="Times New Roman" w:cs="Arial"/>
          <w:b/>
          <w:sz w:val="16"/>
          <w:szCs w:val="16"/>
          <w:lang w:eastAsia="en-GB"/>
        </w:rPr>
      </w:pPr>
      <w:r w:rsidRPr="00011A14">
        <w:rPr>
          <w:rFonts w:ascii="Times New Roman" w:hAnsi="Times New Roman" w:cs="Arial"/>
          <w:b/>
          <w:sz w:val="16"/>
          <w:szCs w:val="16"/>
          <w:lang w:eastAsia="en-GB"/>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11A14" w:rsidRPr="00011A14" w14:paraId="204B93A8" w14:textId="77777777" w:rsidTr="0072292E">
        <w:trPr>
          <w:trHeight w:hRule="exact" w:val="346"/>
        </w:trPr>
        <w:tc>
          <w:tcPr>
            <w:tcW w:w="8304" w:type="dxa"/>
            <w:shd w:val="clear" w:color="auto" w:fill="auto"/>
            <w:vAlign w:val="center"/>
          </w:tcPr>
          <w:p w14:paraId="4675625E"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Cs w:val="24"/>
                <w:lang w:eastAsia="en-GB"/>
              </w:rPr>
            </w:pPr>
          </w:p>
        </w:tc>
      </w:tr>
    </w:tbl>
    <w:p w14:paraId="0E6C4FE7" w14:textId="77777777" w:rsidR="00011A14" w:rsidRPr="00011A14" w:rsidRDefault="00011A14" w:rsidP="00011A14">
      <w:pPr>
        <w:tabs>
          <w:tab w:val="left" w:pos="720"/>
          <w:tab w:val="left" w:pos="1440"/>
          <w:tab w:val="left" w:pos="2160"/>
          <w:tab w:val="left" w:pos="2880"/>
          <w:tab w:val="left" w:pos="3600"/>
          <w:tab w:val="left" w:pos="4320"/>
          <w:tab w:val="left" w:pos="4680"/>
          <w:tab w:val="left" w:pos="5400"/>
          <w:tab w:val="right" w:pos="9000"/>
        </w:tabs>
        <w:jc w:val="both"/>
        <w:rPr>
          <w:rFonts w:ascii="Times New Roman" w:hAnsi="Times New Roman" w:cs="Arial"/>
          <w:b/>
          <w:sz w:val="16"/>
          <w:szCs w:val="16"/>
          <w:lang w:eastAsia="en-GB"/>
        </w:rPr>
      </w:pPr>
      <w:r w:rsidRPr="00011A14">
        <w:rPr>
          <w:rFonts w:ascii="Times New Roman" w:hAnsi="Times New Roman" w:cs="Arial"/>
          <w:b/>
          <w:sz w:val="16"/>
          <w:szCs w:val="16"/>
          <w:lang w:eastAsia="en-G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11A14" w:rsidRPr="00011A14" w14:paraId="3C6FFFB3" w14:textId="77777777" w:rsidTr="0072292E">
        <w:trPr>
          <w:trHeight w:hRule="exact" w:val="346"/>
        </w:trPr>
        <w:tc>
          <w:tcPr>
            <w:tcW w:w="8304" w:type="dxa"/>
            <w:shd w:val="clear" w:color="auto" w:fill="auto"/>
            <w:vAlign w:val="center"/>
          </w:tcPr>
          <w:p w14:paraId="6C420969"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Cs w:val="24"/>
                <w:lang w:eastAsia="en-GB"/>
              </w:rPr>
            </w:pPr>
          </w:p>
        </w:tc>
      </w:tr>
    </w:tbl>
    <w:p w14:paraId="2FB147ED" w14:textId="77777777" w:rsidR="00011A14" w:rsidRPr="00011A14" w:rsidRDefault="00011A14" w:rsidP="00011A14">
      <w:pPr>
        <w:tabs>
          <w:tab w:val="left" w:pos="720"/>
          <w:tab w:val="left" w:pos="1440"/>
          <w:tab w:val="left" w:pos="2160"/>
          <w:tab w:val="left" w:pos="2880"/>
          <w:tab w:val="left" w:pos="3600"/>
          <w:tab w:val="left" w:pos="4320"/>
          <w:tab w:val="left" w:pos="4680"/>
          <w:tab w:val="left" w:pos="5400"/>
          <w:tab w:val="right" w:pos="9000"/>
        </w:tabs>
        <w:jc w:val="both"/>
        <w:rPr>
          <w:rFonts w:ascii="Times New Roman" w:hAnsi="Times New Roman" w:cs="Arial"/>
          <w:b/>
          <w:sz w:val="16"/>
          <w:szCs w:val="16"/>
          <w:lang w:eastAsia="en-GB"/>
        </w:rPr>
      </w:pPr>
      <w:r w:rsidRPr="00011A14">
        <w:rPr>
          <w:rFonts w:ascii="Times New Roman" w:hAnsi="Times New Roman" w:cs="Arial"/>
          <w:b/>
          <w:sz w:val="16"/>
          <w:szCs w:val="16"/>
          <w:lang w:eastAsia="en-G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11A14" w:rsidRPr="00011A14" w14:paraId="737D4FC4" w14:textId="77777777" w:rsidTr="0072292E">
        <w:trPr>
          <w:trHeight w:hRule="exact" w:val="346"/>
        </w:trPr>
        <w:tc>
          <w:tcPr>
            <w:tcW w:w="8304" w:type="dxa"/>
            <w:shd w:val="clear" w:color="auto" w:fill="auto"/>
            <w:vAlign w:val="center"/>
          </w:tcPr>
          <w:p w14:paraId="3F211707"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Cs w:val="24"/>
                <w:lang w:eastAsia="en-GB"/>
              </w:rPr>
            </w:pPr>
          </w:p>
        </w:tc>
      </w:tr>
    </w:tbl>
    <w:p w14:paraId="296A0572" w14:textId="77777777" w:rsidR="00011A14" w:rsidRPr="00011A14" w:rsidRDefault="00011A14" w:rsidP="00011A14">
      <w:pPr>
        <w:tabs>
          <w:tab w:val="left" w:pos="720"/>
          <w:tab w:val="left" w:pos="1440"/>
          <w:tab w:val="left" w:pos="2160"/>
          <w:tab w:val="left" w:pos="2880"/>
          <w:tab w:val="left" w:pos="3600"/>
          <w:tab w:val="left" w:pos="4320"/>
          <w:tab w:val="left" w:pos="4680"/>
          <w:tab w:val="left" w:pos="5400"/>
          <w:tab w:val="right" w:pos="9000"/>
        </w:tabs>
        <w:jc w:val="both"/>
        <w:rPr>
          <w:rFonts w:ascii="Times New Roman" w:hAnsi="Times New Roman" w:cs="Arial"/>
          <w:b/>
          <w:i/>
          <w:szCs w:val="24"/>
          <w:lang w:eastAsia="en-GB"/>
        </w:rPr>
      </w:pPr>
    </w:p>
    <w:p w14:paraId="635FA7F9" w14:textId="77777777" w:rsidR="00011A14" w:rsidRPr="00011A14" w:rsidRDefault="00011A14" w:rsidP="00011A14">
      <w:pPr>
        <w:tabs>
          <w:tab w:val="left" w:pos="720"/>
          <w:tab w:val="left" w:pos="1440"/>
          <w:tab w:val="left" w:pos="2160"/>
          <w:tab w:val="left" w:pos="2880"/>
          <w:tab w:val="left" w:pos="3600"/>
          <w:tab w:val="left" w:pos="4320"/>
          <w:tab w:val="left" w:pos="4680"/>
          <w:tab w:val="left" w:pos="5400"/>
          <w:tab w:val="right" w:pos="9000"/>
        </w:tabs>
        <w:jc w:val="both"/>
        <w:rPr>
          <w:rFonts w:ascii="Times New Roman" w:hAnsi="Times New Roman" w:cs="Arial"/>
          <w:b/>
          <w:i/>
          <w:szCs w:val="24"/>
          <w:lang w:eastAsia="en-GB"/>
        </w:rPr>
      </w:pPr>
      <w:r w:rsidRPr="00011A14">
        <w:rPr>
          <w:rFonts w:ascii="Times New Roman" w:hAnsi="Times New Roman" w:cs="Arial"/>
          <w:b/>
          <w:i/>
          <w:szCs w:val="24"/>
          <w:lang w:eastAsia="en-GB"/>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011A14" w:rsidRPr="00011A14" w14:paraId="31537856" w14:textId="77777777" w:rsidTr="0072292E">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67BBF92F"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Cs w:val="24"/>
                <w:lang w:eastAsia="en-GB"/>
              </w:rPr>
            </w:pPr>
          </w:p>
        </w:tc>
      </w:tr>
      <w:tr w:rsidR="00011A14" w:rsidRPr="00011A14" w14:paraId="13E36C8D" w14:textId="77777777" w:rsidTr="0072292E">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6A3C432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Cs w:val="24"/>
                <w:lang w:eastAsia="en-GB"/>
              </w:rPr>
            </w:pPr>
          </w:p>
          <w:p w14:paraId="24E9D736"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Cs w:val="24"/>
                <w:lang w:eastAsia="en-GB"/>
              </w:rPr>
            </w:pPr>
          </w:p>
          <w:p w14:paraId="39F1FF7F"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Cs w:val="24"/>
                <w:lang w:eastAsia="en-GB"/>
              </w:rPr>
            </w:pPr>
          </w:p>
        </w:tc>
      </w:tr>
      <w:tr w:rsidR="00011A14" w:rsidRPr="00011A14" w14:paraId="177FAECF" w14:textId="77777777" w:rsidTr="0072292E">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16C826A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Cs w:val="24"/>
                <w:lang w:eastAsia="en-GB"/>
              </w:rPr>
            </w:pPr>
          </w:p>
        </w:tc>
      </w:tr>
      <w:tr w:rsidR="00011A14" w:rsidRPr="00011A14" w14:paraId="03023283" w14:textId="77777777" w:rsidTr="0072292E">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18620262"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Cs w:val="24"/>
                <w:lang w:eastAsia="en-GB"/>
              </w:rPr>
            </w:pPr>
          </w:p>
        </w:tc>
      </w:tr>
      <w:tr w:rsidR="00011A14" w:rsidRPr="00011A14" w14:paraId="6663CFDF" w14:textId="77777777" w:rsidTr="0072292E">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065874F4"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Cs w:val="24"/>
                <w:lang w:eastAsia="en-GB"/>
              </w:rPr>
            </w:pPr>
            <w:r w:rsidRPr="00011A14">
              <w:rPr>
                <w:rFonts w:ascii="Times New Roman" w:hAnsi="Times New Roman" w:cs="Arial"/>
                <w:b/>
                <w:sz w:val="16"/>
                <w:szCs w:val="16"/>
                <w:lang w:eastAsia="en-GB"/>
              </w:rPr>
              <w:t>Postcode</w:t>
            </w:r>
            <w:r w:rsidRPr="00011A14">
              <w:rPr>
                <w:rFonts w:ascii="Times New Roman" w:hAnsi="Times New Roman" w:cs="Arial"/>
                <w:b/>
                <w:szCs w:val="24"/>
                <w:lang w:eastAsia="en-GB"/>
              </w:rPr>
              <w:t xml:space="preserve"> </w:t>
            </w:r>
            <w:r w:rsidRPr="00011A14">
              <w:rPr>
                <w:rFonts w:ascii="Times New Roman" w:hAnsi="Times New Roman" w:cs="Arial"/>
                <w:szCs w:val="24"/>
                <w:lang w:eastAsia="en-GB"/>
              </w:rPr>
              <w:fldChar w:fldCharType="begin">
                <w:ffData>
                  <w:name w:val=""/>
                  <w:enabled/>
                  <w:calcOnExit w:val="0"/>
                  <w:textInput>
                    <w:maxLength w:val="10"/>
                    <w:format w:val="UPPERCASE"/>
                  </w:textInput>
                </w:ffData>
              </w:fldChar>
            </w:r>
            <w:r w:rsidRPr="00011A14">
              <w:rPr>
                <w:rFonts w:ascii="Times New Roman" w:hAnsi="Times New Roman" w:cs="Arial"/>
                <w:szCs w:val="24"/>
                <w:lang w:eastAsia="en-GB"/>
              </w:rPr>
              <w:instrText xml:space="preserve"> FORMTEXT </w:instrText>
            </w:r>
            <w:r w:rsidR="0072292E">
              <w:rPr>
                <w:rFonts w:ascii="Times New Roman" w:hAnsi="Times New Roman" w:cs="Arial"/>
                <w:szCs w:val="24"/>
                <w:lang w:eastAsia="en-GB"/>
              </w:rPr>
            </w:r>
            <w:r w:rsidR="0072292E">
              <w:rPr>
                <w:rFonts w:ascii="Times New Roman" w:hAnsi="Times New Roman" w:cs="Arial"/>
                <w:szCs w:val="24"/>
                <w:lang w:eastAsia="en-GB"/>
              </w:rPr>
              <w:fldChar w:fldCharType="separate"/>
            </w:r>
            <w:r w:rsidRPr="00011A14">
              <w:rPr>
                <w:rFonts w:ascii="Times New Roman" w:hAnsi="Times New Roman" w:cs="Arial"/>
                <w:szCs w:val="24"/>
                <w:lang w:eastAsia="en-GB"/>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0A8B725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Cs w:val="24"/>
                <w:lang w:eastAsia="en-GB"/>
              </w:rPr>
            </w:pPr>
            <w:r w:rsidRPr="00011A14">
              <w:rPr>
                <w:rFonts w:ascii="Times New Roman" w:hAnsi="Times New Roman" w:cs="Arial"/>
                <w:b/>
                <w:sz w:val="16"/>
                <w:szCs w:val="16"/>
                <w:lang w:eastAsia="en-GB"/>
              </w:rPr>
              <w:t>Phone</w:t>
            </w:r>
            <w:r w:rsidRPr="00011A14">
              <w:rPr>
                <w:rFonts w:ascii="Times New Roman" w:hAnsi="Times New Roman" w:cs="Arial"/>
                <w:b/>
                <w:szCs w:val="24"/>
                <w:lang w:eastAsia="en-GB"/>
              </w:rPr>
              <w:t xml:space="preserv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22AD1DF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Cs w:val="24"/>
                <w:lang w:eastAsia="en-GB"/>
              </w:rPr>
            </w:pPr>
          </w:p>
        </w:tc>
      </w:tr>
      <w:tr w:rsidR="00011A14" w:rsidRPr="00011A14" w14:paraId="5F55CB94" w14:textId="77777777" w:rsidTr="0072292E">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1E2A7EF9"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r w:rsidRPr="00011A14">
              <w:rPr>
                <w:rFonts w:ascii="Times New Roman" w:hAnsi="Times New Roman" w:cs="Arial"/>
                <w:b/>
                <w:sz w:val="16"/>
                <w:szCs w:val="16"/>
                <w:lang w:eastAsia="en-GB"/>
              </w:rPr>
              <w:t>Email</w:t>
            </w:r>
          </w:p>
        </w:tc>
      </w:tr>
    </w:tbl>
    <w:p w14:paraId="796FE4A6"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Times New Roman" w:hAnsi="Times New Roman" w:cs="Arial"/>
          <w:szCs w:val="24"/>
          <w:lang w:eastAsia="en-GB"/>
        </w:rPr>
      </w:pPr>
    </w:p>
    <w:p w14:paraId="54A3A61F" w14:textId="77777777" w:rsidR="00011A14" w:rsidRPr="00011A14" w:rsidRDefault="00011A14" w:rsidP="00011A14">
      <w:pPr>
        <w:tabs>
          <w:tab w:val="left" w:pos="720"/>
          <w:tab w:val="left" w:pos="1440"/>
          <w:tab w:val="left" w:pos="2160"/>
          <w:tab w:val="left" w:pos="2880"/>
          <w:tab w:val="left" w:pos="3600"/>
          <w:tab w:val="left" w:pos="4320"/>
          <w:tab w:val="left" w:pos="4680"/>
          <w:tab w:val="left" w:pos="5400"/>
          <w:tab w:val="right" w:pos="9000"/>
        </w:tabs>
        <w:jc w:val="both"/>
        <w:rPr>
          <w:rFonts w:ascii="Times New Roman" w:hAnsi="Times New Roman" w:cs="Arial"/>
          <w:i/>
          <w:szCs w:val="24"/>
          <w:lang w:eastAsia="en-GB"/>
        </w:rPr>
      </w:pPr>
      <w:r w:rsidRPr="00011A14">
        <w:rPr>
          <w:rFonts w:ascii="Times New Roman" w:hAnsi="Times New Roman" w:cs="Arial"/>
          <w:b/>
          <w:i/>
          <w:szCs w:val="24"/>
          <w:lang w:eastAsia="en-GB"/>
        </w:rPr>
        <w:t>3. Permissions</w:t>
      </w:r>
      <w:r w:rsidRPr="00011A14">
        <w:rPr>
          <w:rFonts w:ascii="Times New Roman" w:hAnsi="Times New Roman" w:cs="Arial"/>
          <w:b/>
          <w:szCs w:val="24"/>
          <w:lang w:eastAsia="en-GB"/>
        </w:rPr>
        <w:t xml:space="preserve"> - I am responding as… </w:t>
      </w:r>
      <w:r w:rsidRPr="00011A14">
        <w:rPr>
          <w:rFonts w:ascii="Times New Roman" w:hAnsi="Times New Roman" w:cs="Arial"/>
          <w:szCs w:val="24"/>
          <w:lang w:eastAsia="en-GB"/>
        </w:rPr>
        <w:t>(please complete either sections (a), (b) and (d) or sections (c) and (d):</w:t>
      </w:r>
    </w:p>
    <w:p w14:paraId="2528C9CE" w14:textId="77777777" w:rsidR="00011A14" w:rsidRPr="00011A14" w:rsidRDefault="00011A14" w:rsidP="00011A14">
      <w:pPr>
        <w:tabs>
          <w:tab w:val="left" w:pos="720"/>
          <w:tab w:val="left" w:pos="1440"/>
          <w:tab w:val="left" w:pos="2160"/>
          <w:tab w:val="left" w:pos="2880"/>
          <w:tab w:val="left" w:pos="3600"/>
          <w:tab w:val="left" w:pos="4320"/>
          <w:tab w:val="left" w:pos="4680"/>
          <w:tab w:val="left" w:pos="5400"/>
          <w:tab w:val="right" w:pos="9000"/>
        </w:tabs>
        <w:jc w:val="both"/>
        <w:rPr>
          <w:rFonts w:ascii="Times New Roman" w:hAnsi="Times New Roman" w:cs="Arial"/>
          <w:b/>
          <w:i/>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696"/>
        <w:gridCol w:w="443"/>
        <w:gridCol w:w="708"/>
        <w:gridCol w:w="576"/>
        <w:gridCol w:w="576"/>
        <w:gridCol w:w="576"/>
        <w:gridCol w:w="576"/>
        <w:gridCol w:w="576"/>
        <w:gridCol w:w="576"/>
      </w:tblGrid>
      <w:tr w:rsidR="00011A14" w:rsidRPr="00011A14" w14:paraId="75ABCC61" w14:textId="77777777" w:rsidTr="00CE01E8">
        <w:trPr>
          <w:trHeight w:hRule="exact" w:val="430"/>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8D2B5CF"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jc w:val="both"/>
              <w:textAlignment w:val="baseline"/>
              <w:rPr>
                <w:rFonts w:ascii="Times New Roman" w:hAnsi="Times New Roman" w:cs="Arial"/>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695951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sz w:val="14"/>
                <w:szCs w:val="16"/>
                <w:lang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2385C43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b/>
                <w:sz w:val="20"/>
                <w:lang w:eastAsia="en-GB"/>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5DC432B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40" w:line="120" w:lineRule="atLeast"/>
              <w:jc w:val="both"/>
              <w:textAlignment w:val="baseline"/>
              <w:rPr>
                <w:rFonts w:ascii="Times New Roman" w:hAnsi="Times New Roman" w:cs="Arial"/>
                <w:b/>
                <w:szCs w:val="24"/>
                <w:lang w:eastAsia="en-GB"/>
              </w:rPr>
            </w:pPr>
            <w:r w:rsidRPr="00011A14">
              <w:rPr>
                <w:rFonts w:ascii="Times New Roman" w:hAnsi="Times New Roman" w:cs="Arial"/>
                <w:b/>
                <w:szCs w:val="24"/>
                <w:lang w:eastAsia="en-G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4AD96E31"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b/>
                <w:szCs w:val="24"/>
                <w:lang w:eastAsia="en-GB"/>
              </w:rPr>
            </w:pPr>
            <w:r w:rsidRPr="00011A14">
              <w:rPr>
                <w:rFonts w:ascii="Times New Roman" w:hAnsi="Times New Roman" w:cs="Arial"/>
                <w:b/>
                <w:szCs w:val="24"/>
                <w:lang w:eastAsia="en-GB"/>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126528FE"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40" w:line="120" w:lineRule="atLeast"/>
              <w:jc w:val="both"/>
              <w:textAlignment w:val="baseline"/>
              <w:rPr>
                <w:rFonts w:ascii="Times New Roman" w:hAnsi="Times New Roman" w:cs="Arial"/>
                <w:b/>
                <w:szCs w:val="24"/>
                <w:lang w:eastAsia="en-GB"/>
              </w:rPr>
            </w:pPr>
            <w:r w:rsidRPr="00011A14">
              <w:rPr>
                <w:rFonts w:ascii="Times New Roman" w:hAnsi="Times New Roman" w:cs="Arial"/>
                <w:b/>
                <w:szCs w:val="24"/>
                <w:lang w:eastAsia="en-GB"/>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DE24DE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b/>
                <w:sz w:val="20"/>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DD432AB"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0A8C574"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r>
      <w:tr w:rsidR="00011A14" w:rsidRPr="00011A14" w14:paraId="2A9EA907" w14:textId="77777777" w:rsidTr="0072292E">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ACC8BE4"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jc w:val="both"/>
              <w:textAlignment w:val="baseline"/>
              <w:rPr>
                <w:rFonts w:ascii="Times New Roman" w:hAnsi="Times New Roman" w:cs="Arial"/>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41F7DF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sz w:val="14"/>
                <w:szCs w:val="16"/>
                <w:shd w:val="clear" w:color="auto" w:fill="FFFFFF"/>
                <w:lang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7730929E"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sz w:val="14"/>
                <w:szCs w:val="16"/>
                <w:shd w:val="clear" w:color="auto" w:fill="FFFFFF"/>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1D75BD99"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sz w:val="14"/>
                <w:szCs w:val="16"/>
                <w:shd w:val="clear" w:color="auto" w:fill="FFFFFF"/>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8F75659"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sz w:val="14"/>
                <w:szCs w:val="16"/>
                <w:shd w:val="clear" w:color="auto" w:fill="FFFFFF"/>
                <w:lang w:eastAsia="en-GB"/>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53B85DE9"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i/>
                <w:sz w:val="16"/>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2F79BB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501DC725"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6DC676"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B63658D"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F3B8D0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r>
      <w:tr w:rsidR="00011A14" w:rsidRPr="00011A14" w14:paraId="49541AF5" w14:textId="77777777" w:rsidTr="0072292E">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3C736B4"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jc w:val="both"/>
              <w:textAlignment w:val="baseline"/>
              <w:rPr>
                <w:rFonts w:ascii="Times New Roman" w:hAnsi="Times New Roman" w:cs="Arial"/>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C8A63F8" w14:textId="099317DB" w:rsidR="00011A14" w:rsidRPr="00011A14" w:rsidRDefault="00CE01E8"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sz w:val="14"/>
                <w:szCs w:val="16"/>
                <w:lang w:eastAsia="en-GB"/>
              </w:rPr>
            </w:pPr>
            <w:r>
              <w:rPr>
                <w:noProof/>
              </w:rPr>
              <mc:AlternateContent>
                <mc:Choice Requires="wpg">
                  <w:drawing>
                    <wp:anchor distT="0" distB="0" distL="114300" distR="114300" simplePos="0" relativeHeight="251656704" behindDoc="0" locked="0" layoutInCell="1" allowOverlap="1" wp14:anchorId="7A175F94" wp14:editId="1E219663">
                      <wp:simplePos x="0" y="0"/>
                      <wp:positionH relativeFrom="column">
                        <wp:posOffset>288925</wp:posOffset>
                      </wp:positionH>
                      <wp:positionV relativeFrom="paragraph">
                        <wp:posOffset>0</wp:posOffset>
                      </wp:positionV>
                      <wp:extent cx="4164330" cy="13843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6" name="AutoShape 4"/>
                              <wps:cNvSpPr>
                                <a:spLocks noChangeArrowheads="1"/>
                              </wps:cNvSpPr>
                              <wps:spPr bwMode="auto">
                                <a:xfrm flipV="1">
                                  <a:off x="2807" y="8918"/>
                                  <a:ext cx="1800" cy="288"/>
                                </a:xfrm>
                                <a:prstGeom prst="triangle">
                                  <a:avLst>
                                    <a:gd name="adj" fmla="val 50000"/>
                                  </a:avLst>
                                </a:prstGeom>
                                <a:solidFill>
                                  <a:srgbClr val="99CCFF"/>
                                </a:solidFill>
                                <a:ln>
                                  <a:noFill/>
                                </a:ln>
                              </wps:spPr>
                              <wps:bodyPr rot="0" vert="horz" wrap="square" lIns="91440" tIns="45720" rIns="91440" bIns="45720" anchor="t" anchorCtr="0" upright="1">
                                <a:noAutofit/>
                              </wps:bodyPr>
                            </wps:wsp>
                            <wps:wsp>
                              <wps:cNvPr id="7" name="AutoShape 5"/>
                              <wps:cNvSpPr>
                                <a:spLocks noChangeArrowheads="1"/>
                              </wps:cNvSpPr>
                              <wps:spPr bwMode="auto">
                                <a:xfrm flipV="1">
                                  <a:off x="7265" y="8914"/>
                                  <a:ext cx="1800" cy="288"/>
                                </a:xfrm>
                                <a:prstGeom prst="triangle">
                                  <a:avLst>
                                    <a:gd name="adj" fmla="val 50000"/>
                                  </a:avLst>
                                </a:prstGeom>
                                <a:solidFill>
                                  <a:srgbClr val="99CC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8A6C4" id="Group 5" o:spid="_x0000_s1026" style="position:absolute;margin-left:22.75pt;margin-top:0;width:327.9pt;height:10.9pt;z-index:25165670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" fillcolor="#9cf" stroked="f"/>
                      <v:shape id="AutoShape 5"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429ECFF"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sz w:val="14"/>
                <w:szCs w:val="16"/>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6775CC8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sz w:val="14"/>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D3515DD"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sz w:val="14"/>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894948D"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sz w:val="14"/>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713DA3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sz w:val="14"/>
                <w:szCs w:val="16"/>
                <w:lang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3FA62BAB"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64E61CDB"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jc w:val="both"/>
              <w:textAlignment w:val="baseline"/>
              <w:rPr>
                <w:rFonts w:ascii="Times New Roman" w:hAnsi="Times New Roman" w:cs="Arial"/>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AEDE05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2C34656"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586E3306"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6A8489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0F5B9C6"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DE4B08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sz w:val="16"/>
                <w:szCs w:val="16"/>
                <w:lang w:eastAsia="en-GB"/>
              </w:rPr>
            </w:pPr>
          </w:p>
        </w:tc>
      </w:tr>
      <w:tr w:rsidR="00011A14" w:rsidRPr="00011A14" w14:paraId="0758BEAA" w14:textId="77777777" w:rsidTr="0072292E">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A9AF79B"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jc w:val="both"/>
              <w:textAlignment w:val="baseline"/>
              <w:rPr>
                <w:rFonts w:ascii="Times New Roman" w:hAnsi="Times New Roman" w:cs="Arial"/>
                <w:b/>
                <w:szCs w:val="24"/>
                <w:lang w:eastAsia="en-GB"/>
              </w:rPr>
            </w:pPr>
            <w:r w:rsidRPr="00011A14">
              <w:rPr>
                <w:rFonts w:ascii="Times New Roman" w:hAnsi="Times New Roman" w:cs="Arial"/>
                <w:b/>
                <w:szCs w:val="24"/>
                <w:lang w:eastAsia="en-GB"/>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6619BD8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color w:val="000000"/>
                <w:sz w:val="16"/>
                <w:szCs w:val="16"/>
                <w:lang w:eastAsia="en-GB"/>
              </w:rPr>
            </w:pPr>
            <w:r w:rsidRPr="00011A14">
              <w:rPr>
                <w:rFonts w:ascii="Times New Roman" w:hAnsi="Times New Roman" w:cs="Arial"/>
                <w:color w:val="000000"/>
                <w:sz w:val="16"/>
                <w:szCs w:val="16"/>
                <w:lang w:eastAsia="en-GB"/>
              </w:rPr>
              <w:t xml:space="preserve">Do you agree to your response being made available to the public (in </w:t>
            </w:r>
            <w:smartTag w:uri="urn:schemas-microsoft-com:office:smarttags" w:element="PersonName">
              <w:r w:rsidRPr="00011A14">
                <w:rPr>
                  <w:rFonts w:ascii="Times New Roman" w:hAnsi="Times New Roman" w:cs="Arial"/>
                  <w:color w:val="000000"/>
                  <w:sz w:val="16"/>
                  <w:szCs w:val="16"/>
                  <w:lang w:eastAsia="en-GB"/>
                </w:rPr>
                <w:t>Scottish Government</w:t>
              </w:r>
            </w:smartTag>
            <w:r w:rsidRPr="00011A14">
              <w:rPr>
                <w:rFonts w:ascii="Times New Roman" w:hAnsi="Times New Roman" w:cs="Arial"/>
                <w:color w:val="000000"/>
                <w:sz w:val="16"/>
                <w:szCs w:val="16"/>
                <w:lang w:eastAsia="en-GB"/>
              </w:rPr>
              <w:t xml:space="preserve"> library and/or on the </w:t>
            </w:r>
            <w:smartTag w:uri="urn:schemas-microsoft-com:office:smarttags" w:element="PersonName">
              <w:r w:rsidRPr="00011A14">
                <w:rPr>
                  <w:rFonts w:ascii="Times New Roman" w:hAnsi="Times New Roman" w:cs="Arial"/>
                  <w:color w:val="000000"/>
                  <w:sz w:val="16"/>
                  <w:szCs w:val="16"/>
                  <w:lang w:eastAsia="en-GB"/>
                </w:rPr>
                <w:t>Scottish Government</w:t>
              </w:r>
            </w:smartTag>
            <w:r w:rsidRPr="00011A14">
              <w:rPr>
                <w:rFonts w:ascii="Times New Roman" w:hAnsi="Times New Roman" w:cs="Arial"/>
                <w:color w:val="000000"/>
                <w:sz w:val="16"/>
                <w:szCs w:val="16"/>
                <w:lang w:eastAsia="en-GB"/>
              </w:rPr>
              <w:t xml:space="preserve"> web site)?</w:t>
            </w:r>
          </w:p>
          <w:p w14:paraId="048934DF"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b/>
                <w:i/>
                <w:sz w:val="14"/>
                <w:szCs w:val="16"/>
                <w:lang w:eastAsia="en-GB"/>
              </w:rPr>
            </w:pPr>
            <w:r w:rsidRPr="00011A14">
              <w:rPr>
                <w:rFonts w:ascii="Times New Roman" w:hAnsi="Times New Roman" w:cs="Arial"/>
                <w:b/>
                <w:i/>
                <w:sz w:val="14"/>
                <w:szCs w:val="16"/>
                <w:lang w:eastAsia="en-GB"/>
              </w:rPr>
              <w:t xml:space="preserve">Please state yes or no: </w:t>
            </w:r>
            <w:r w:rsidRPr="00011A14">
              <w:rPr>
                <w:rFonts w:ascii="Times New Roman" w:hAnsi="Times New Roman" w:cs="Arial"/>
                <w:b/>
                <w:i/>
                <w:sz w:val="14"/>
                <w:szCs w:val="16"/>
                <w:u w:val="single"/>
                <w:lang w:eastAsia="en-GB"/>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1EBE0B6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BC857B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jc w:val="both"/>
              <w:textAlignment w:val="baseline"/>
              <w:rPr>
                <w:rFonts w:ascii="Times New Roman" w:hAnsi="Times New Roman" w:cs="Arial"/>
                <w:b/>
                <w:szCs w:val="24"/>
                <w:lang w:eastAsia="en-GB"/>
              </w:rPr>
            </w:pPr>
            <w:r w:rsidRPr="00011A14">
              <w:rPr>
                <w:rFonts w:ascii="Times New Roman" w:hAnsi="Times New Roman" w:cs="Arial"/>
                <w:b/>
                <w:szCs w:val="24"/>
                <w:lang w:eastAsia="en-GB"/>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4FD90302"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jc w:val="both"/>
              <w:textAlignment w:val="baseline"/>
              <w:rPr>
                <w:rFonts w:ascii="Times New Roman" w:hAnsi="Times New Roman" w:cs="Arial"/>
                <w:color w:val="000000"/>
                <w:sz w:val="16"/>
                <w:szCs w:val="16"/>
                <w:lang w:eastAsia="en-GB"/>
              </w:rPr>
            </w:pPr>
            <w:r w:rsidRPr="00011A14">
              <w:rPr>
                <w:rFonts w:ascii="Times New Roman" w:hAnsi="Times New Roman" w:cs="Arial"/>
                <w:color w:val="000000"/>
                <w:sz w:val="16"/>
                <w:szCs w:val="16"/>
                <w:lang w:eastAsia="en-GB"/>
              </w:rPr>
              <w:t xml:space="preserve">The name and address of your organisation </w:t>
            </w:r>
            <w:r w:rsidRPr="00011A14">
              <w:rPr>
                <w:rFonts w:ascii="Times New Roman" w:hAnsi="Times New Roman" w:cs="Arial"/>
                <w:b/>
                <w:bCs/>
                <w:i/>
                <w:iCs/>
                <w:color w:val="000000"/>
                <w:sz w:val="16"/>
                <w:szCs w:val="16"/>
                <w:lang w:eastAsia="en-GB"/>
              </w:rPr>
              <w:t>will be</w:t>
            </w:r>
            <w:r w:rsidRPr="00011A14">
              <w:rPr>
                <w:rFonts w:ascii="Times New Roman" w:hAnsi="Times New Roman" w:cs="Arial"/>
                <w:color w:val="000000"/>
                <w:sz w:val="16"/>
                <w:szCs w:val="16"/>
                <w:lang w:eastAsia="en-GB"/>
              </w:rPr>
              <w:t xml:space="preserve"> made available to the public (in the </w:t>
            </w:r>
            <w:smartTag w:uri="urn:schemas-microsoft-com:office:smarttags" w:element="PersonName">
              <w:r w:rsidRPr="00011A14">
                <w:rPr>
                  <w:rFonts w:ascii="Times New Roman" w:hAnsi="Times New Roman" w:cs="Arial"/>
                  <w:color w:val="000000"/>
                  <w:sz w:val="16"/>
                  <w:szCs w:val="16"/>
                  <w:lang w:eastAsia="en-GB"/>
                </w:rPr>
                <w:t>Scottish Government</w:t>
              </w:r>
            </w:smartTag>
            <w:r w:rsidRPr="00011A14">
              <w:rPr>
                <w:rFonts w:ascii="Times New Roman" w:hAnsi="Times New Roman" w:cs="Arial"/>
                <w:color w:val="000000"/>
                <w:sz w:val="16"/>
                <w:szCs w:val="16"/>
                <w:lang w:eastAsia="en-GB"/>
              </w:rPr>
              <w:t xml:space="preserve"> library and/or on the </w:t>
            </w:r>
            <w:smartTag w:uri="urn:schemas-microsoft-com:office:smarttags" w:element="PersonName">
              <w:r w:rsidRPr="00011A14">
                <w:rPr>
                  <w:rFonts w:ascii="Times New Roman" w:hAnsi="Times New Roman" w:cs="Arial"/>
                  <w:color w:val="000000"/>
                  <w:sz w:val="16"/>
                  <w:szCs w:val="16"/>
                  <w:lang w:eastAsia="en-GB"/>
                </w:rPr>
                <w:t>Scottish Government</w:t>
              </w:r>
            </w:smartTag>
            <w:r w:rsidRPr="00011A14">
              <w:rPr>
                <w:rFonts w:ascii="Times New Roman" w:hAnsi="Times New Roman" w:cs="Arial"/>
                <w:color w:val="000000"/>
                <w:sz w:val="16"/>
                <w:szCs w:val="16"/>
                <w:lang w:eastAsia="en-GB"/>
              </w:rPr>
              <w:t xml:space="preserve"> web site).</w:t>
            </w:r>
          </w:p>
          <w:p w14:paraId="5355382B"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r>
      <w:tr w:rsidR="00011A14" w:rsidRPr="00011A14" w14:paraId="630556D6" w14:textId="77777777" w:rsidTr="0072292E">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2972897"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Cs w:val="24"/>
                <w:lang w:eastAsia="en-GB"/>
              </w:rPr>
            </w:pPr>
            <w:r w:rsidRPr="00011A14">
              <w:rPr>
                <w:rFonts w:ascii="Times New Roman" w:hAnsi="Times New Roman" w:cs="Arial"/>
                <w:b/>
                <w:szCs w:val="24"/>
                <w:lang w:eastAsia="en-GB"/>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BFD28D6"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b/>
                <w:sz w:val="16"/>
                <w:szCs w:val="16"/>
                <w:lang w:eastAsia="en-GB"/>
              </w:rPr>
            </w:pPr>
            <w:r w:rsidRPr="00011A14">
              <w:rPr>
                <w:rFonts w:ascii="Times New Roman" w:hAnsi="Times New Roman" w:cs="Arial"/>
                <w:color w:val="000000"/>
                <w:sz w:val="16"/>
                <w:szCs w:val="16"/>
                <w:lang w:eastAsia="en-GB"/>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A145683"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9479EF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7BAAD04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b/>
                <w:sz w:val="16"/>
                <w:szCs w:val="16"/>
                <w:lang w:eastAsia="en-GB"/>
              </w:rPr>
            </w:pPr>
            <w:r w:rsidRPr="00011A14">
              <w:rPr>
                <w:rFonts w:ascii="Times New Roman" w:hAnsi="Times New Roman" w:cs="Arial"/>
                <w:color w:val="000000"/>
                <w:sz w:val="16"/>
                <w:szCs w:val="16"/>
                <w:lang w:eastAsia="en-GB"/>
              </w:rPr>
              <w:t xml:space="preserve">Are you content for your </w:t>
            </w:r>
            <w:r w:rsidRPr="00011A14">
              <w:rPr>
                <w:rFonts w:ascii="Times New Roman" w:hAnsi="Times New Roman" w:cs="Arial"/>
                <w:b/>
                <w:i/>
                <w:color w:val="000000"/>
                <w:sz w:val="16"/>
                <w:szCs w:val="16"/>
                <w:lang w:eastAsia="en-GB"/>
              </w:rPr>
              <w:t>response</w:t>
            </w:r>
            <w:r w:rsidRPr="00011A14">
              <w:rPr>
                <w:rFonts w:ascii="Times New Roman" w:hAnsi="Times New Roman" w:cs="Arial"/>
                <w:color w:val="000000"/>
                <w:sz w:val="16"/>
                <w:szCs w:val="16"/>
                <w:lang w:eastAsia="en-GB"/>
              </w:rPr>
              <w:t xml:space="preserve"> to be made available?</w:t>
            </w:r>
          </w:p>
        </w:tc>
      </w:tr>
      <w:tr w:rsidR="00011A14" w:rsidRPr="00011A14" w14:paraId="5B79901E" w14:textId="77777777" w:rsidTr="0072292E">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EE1332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0074FA4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r w:rsidRPr="00011A14">
              <w:rPr>
                <w:rFonts w:ascii="Times New Roman" w:hAnsi="Times New Roman" w:cs="Arial"/>
                <w:b/>
                <w:i/>
                <w:sz w:val="14"/>
                <w:szCs w:val="16"/>
                <w:lang w:eastAsia="en-GB"/>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2B125DE"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1068D7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736DEF13"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i/>
                <w:sz w:val="14"/>
                <w:szCs w:val="16"/>
                <w:lang w:eastAsia="en-GB"/>
              </w:rPr>
            </w:pPr>
            <w:r w:rsidRPr="00011A14">
              <w:rPr>
                <w:rFonts w:ascii="Times New Roman" w:hAnsi="Times New Roman" w:cs="Arial"/>
                <w:b/>
                <w:i/>
                <w:sz w:val="14"/>
                <w:szCs w:val="16"/>
                <w:lang w:eastAsia="en-GB"/>
              </w:rPr>
              <w:t xml:space="preserve">Please state yes or no: </w:t>
            </w:r>
            <w:r w:rsidRPr="00011A14">
              <w:rPr>
                <w:rFonts w:ascii="Times New Roman" w:hAnsi="Times New Roman" w:cs="Arial"/>
                <w:b/>
                <w:i/>
                <w:sz w:val="16"/>
                <w:szCs w:val="16"/>
                <w:lang w:eastAsia="en-GB"/>
              </w:rPr>
              <w:t xml:space="preserve">…………… </w:t>
            </w:r>
            <w:r w:rsidRPr="00011A14">
              <w:rPr>
                <w:rFonts w:ascii="Times New Roman" w:hAnsi="Times New Roman" w:cs="Arial"/>
                <w:b/>
                <w:i/>
                <w:sz w:val="14"/>
                <w:szCs w:val="16"/>
                <w:lang w:eastAsia="en-GB"/>
              </w:rPr>
              <w:t xml:space="preserve">    </w:t>
            </w:r>
            <w:r w:rsidRPr="00011A14">
              <w:rPr>
                <w:rFonts w:ascii="Times New Roman" w:hAnsi="Times New Roman" w:cs="Arial"/>
                <w:b/>
                <w:i/>
                <w:sz w:val="14"/>
                <w:szCs w:val="16"/>
                <w:u w:val="single"/>
                <w:lang w:eastAsia="en-GB"/>
              </w:rPr>
              <w:t xml:space="preserve">                    </w:t>
            </w:r>
          </w:p>
        </w:tc>
      </w:tr>
      <w:tr w:rsidR="00011A14" w:rsidRPr="00011A14" w14:paraId="28DCCA6D" w14:textId="77777777" w:rsidTr="0072292E">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19AC55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9923AEF"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b/>
                <w:szCs w:val="24"/>
                <w:lang w:eastAsia="en-GB"/>
              </w:rPr>
            </w:pPr>
            <w:r w:rsidRPr="00011A14">
              <w:rPr>
                <w:rFonts w:ascii="Times New Roman" w:hAnsi="Times New Roman" w:cs="Arial"/>
                <w:color w:val="000000"/>
                <w:sz w:val="16"/>
                <w:szCs w:val="16"/>
                <w:lang w:eastAsia="en-GB"/>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49EB948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highlight w:val="black"/>
                <w:lang w:eastAsia="en-GB"/>
              </w:rPr>
            </w:pPr>
            <w:r w:rsidRPr="00011A14">
              <w:rPr>
                <w:rFonts w:ascii="Times New Roman" w:hAnsi="Times New Roman" w:cs="Arial"/>
                <w:b/>
                <w:sz w:val="16"/>
                <w:szCs w:val="16"/>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DACDCBF"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B9D7AF5"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382CE51"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C31AD93"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r>
      <w:tr w:rsidR="00011A14" w:rsidRPr="00011A14" w14:paraId="2DF019C0" w14:textId="77777777" w:rsidTr="0072292E">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94E9243"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64DE5F1"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457AFA9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b/>
                <w:sz w:val="16"/>
                <w:szCs w:val="16"/>
                <w:lang w:eastAsia="en-GB"/>
              </w:rPr>
            </w:pPr>
            <w:r w:rsidRPr="00011A14">
              <w:rPr>
                <w:rFonts w:ascii="Times New Roman" w:hAnsi="Times New Roman" w:cs="Arial"/>
                <w:b/>
                <w:i/>
                <w:sz w:val="12"/>
                <w:szCs w:val="24"/>
                <w:lang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19ED0505"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4E65C32"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46BB9AB"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3BE7DE2"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r>
      <w:tr w:rsidR="00011A14" w:rsidRPr="00011A14" w14:paraId="247A5433" w14:textId="77777777" w:rsidTr="0072292E">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F189BA3"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E17A19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b/>
                <w:szCs w:val="24"/>
                <w:lang w:eastAsia="en-GB"/>
              </w:rPr>
            </w:pPr>
            <w:r w:rsidRPr="00011A14">
              <w:rPr>
                <w:rFonts w:ascii="Times New Roman" w:hAnsi="Times New Roman" w:cs="Arial"/>
                <w:color w:val="000000"/>
                <w:sz w:val="16"/>
                <w:szCs w:val="16"/>
                <w:lang w:eastAsia="en-GB"/>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B9F14E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r w:rsidRPr="00011A14">
              <w:rPr>
                <w:rFonts w:ascii="Times New Roman" w:hAnsi="Times New Roman" w:cs="Arial"/>
                <w:b/>
                <w:sz w:val="16"/>
                <w:szCs w:val="16"/>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70F246E5"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996C2FE"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7C3513B"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B101EC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r>
      <w:tr w:rsidR="00011A14" w:rsidRPr="00011A14" w14:paraId="5CC79462" w14:textId="77777777" w:rsidTr="0072292E">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3FCE513"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7ECB464"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6ED1136D"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b/>
                <w:sz w:val="16"/>
                <w:szCs w:val="16"/>
                <w:lang w:eastAsia="en-GB"/>
              </w:rPr>
            </w:pPr>
            <w:r w:rsidRPr="00011A14">
              <w:rPr>
                <w:rFonts w:ascii="Times New Roman" w:hAnsi="Times New Roman" w:cs="Arial"/>
                <w:b/>
                <w:i/>
                <w:sz w:val="12"/>
                <w:szCs w:val="24"/>
                <w:lang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5E33827"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8EE1E3D"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20ADD7B"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5DF90ED"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r>
      <w:tr w:rsidR="00011A14" w:rsidRPr="00011A14" w14:paraId="57138F4D" w14:textId="77777777" w:rsidTr="0072292E">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F946DF5"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C4B4199"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b/>
                <w:sz w:val="16"/>
                <w:szCs w:val="16"/>
                <w:lang w:eastAsia="en-GB"/>
              </w:rPr>
            </w:pPr>
            <w:r w:rsidRPr="00011A14">
              <w:rPr>
                <w:rFonts w:ascii="Times New Roman" w:hAnsi="Times New Roman" w:cs="Arial"/>
                <w:color w:val="000000"/>
                <w:sz w:val="16"/>
                <w:szCs w:val="16"/>
                <w:lang w:eastAsia="en-GB"/>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5E204C25"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r w:rsidRPr="00011A14">
              <w:rPr>
                <w:rFonts w:ascii="Times New Roman" w:hAnsi="Times New Roman" w:cs="Arial"/>
                <w:b/>
                <w:sz w:val="16"/>
                <w:szCs w:val="16"/>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1815FED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EDD1D19"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3B21004"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11D2B52"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r>
      <w:tr w:rsidR="00011A14" w:rsidRPr="00011A14" w14:paraId="657CF7CC" w14:textId="77777777" w:rsidTr="0072292E">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246D64C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13BEEEA6" w14:textId="48D2B58F" w:rsidR="00011A14" w:rsidRPr="00011A14" w:rsidRDefault="00CE01E8"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jc w:val="both"/>
              <w:textAlignment w:val="baseline"/>
              <w:rPr>
                <w:rFonts w:ascii="Times New Roman" w:hAnsi="Times New Roman" w:cs="Arial"/>
                <w:color w:val="000000"/>
                <w:sz w:val="16"/>
                <w:szCs w:val="16"/>
                <w:lang w:eastAsia="en-GB"/>
              </w:rPr>
            </w:pPr>
            <w:r>
              <w:rPr>
                <w:noProof/>
              </w:rPr>
              <mc:AlternateContent>
                <mc:Choice Requires="wps">
                  <w:drawing>
                    <wp:anchor distT="0" distB="0" distL="114300" distR="114300" simplePos="0" relativeHeight="251657728" behindDoc="0" locked="0" layoutInCell="1" allowOverlap="1" wp14:anchorId="6DBAA4E7" wp14:editId="15751C7D">
                      <wp:simplePos x="0" y="0"/>
                      <wp:positionH relativeFrom="column">
                        <wp:posOffset>676275</wp:posOffset>
                      </wp:positionH>
                      <wp:positionV relativeFrom="paragraph">
                        <wp:posOffset>-4445</wp:posOffset>
                      </wp:positionV>
                      <wp:extent cx="314325" cy="157480"/>
                      <wp:effectExtent l="0" t="0" r="0" b="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85962" id="Isosceles Triangle 4" o:spid="_x0000_s1026" type="#_x0000_t5" style="position:absolute;margin-left:53.25pt;margin-top:-.35pt;width:24.75pt;height:12.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1ED60211"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i/>
                <w:sz w:val="14"/>
                <w:szCs w:val="16"/>
                <w:shd w:val="clear" w:color="auto" w:fill="FFFFFF"/>
                <w:lang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1319FCA7"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66FE482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4423679F" w14:textId="4A50FDC3" w:rsidR="00011A14" w:rsidRPr="00011A14" w:rsidRDefault="00CE01E8"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r>
              <w:rPr>
                <w:noProof/>
              </w:rPr>
              <mc:AlternateContent>
                <mc:Choice Requires="wps">
                  <w:drawing>
                    <wp:anchor distT="0" distB="0" distL="114300" distR="114300" simplePos="0" relativeHeight="251658752" behindDoc="0" locked="0" layoutInCell="1" allowOverlap="1" wp14:anchorId="2C5520BD" wp14:editId="03BED07D">
                      <wp:simplePos x="0" y="0"/>
                      <wp:positionH relativeFrom="column">
                        <wp:posOffset>679450</wp:posOffset>
                      </wp:positionH>
                      <wp:positionV relativeFrom="paragraph">
                        <wp:posOffset>-3175</wp:posOffset>
                      </wp:positionV>
                      <wp:extent cx="314325" cy="157480"/>
                      <wp:effectExtent l="0" t="0" r="0" b="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801D" id="Isosceles Triangle 3" o:spid="_x0000_s1026" type="#_x0000_t5" style="position:absolute;margin-left:53.5pt;margin-top:-.25pt;width:24.75pt;height:12.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1D4B1BF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p>
        </w:tc>
      </w:tr>
      <w:tr w:rsidR="00011A14" w:rsidRPr="00011A14" w14:paraId="2E98965E" w14:textId="77777777" w:rsidTr="0072292E">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063B2CDF"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jc w:val="both"/>
              <w:textAlignment w:val="baseline"/>
              <w:rPr>
                <w:rFonts w:ascii="Times New Roman" w:hAnsi="Times New Roman" w:cs="Arial"/>
                <w:b/>
                <w:sz w:val="16"/>
                <w:szCs w:val="16"/>
                <w:lang w:eastAsia="en-GB"/>
              </w:rPr>
            </w:pPr>
            <w:r w:rsidRPr="00011A14">
              <w:rPr>
                <w:rFonts w:ascii="Times New Roman" w:hAnsi="Times New Roman" w:cs="Arial"/>
                <w:b/>
                <w:szCs w:val="24"/>
                <w:lang w:eastAsia="en-GB"/>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27351FB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line="120" w:lineRule="atLeast"/>
              <w:jc w:val="both"/>
              <w:textAlignment w:val="baseline"/>
              <w:rPr>
                <w:rFonts w:ascii="Times New Roman" w:hAnsi="Times New Roman" w:cs="Arial"/>
                <w:color w:val="000000"/>
                <w:sz w:val="16"/>
                <w:szCs w:val="16"/>
                <w:lang w:eastAsia="en-GB"/>
              </w:rPr>
            </w:pPr>
            <w:r w:rsidRPr="00011A14">
              <w:rPr>
                <w:rFonts w:ascii="Times New Roman" w:hAnsi="Times New Roman" w:cs="Arial"/>
                <w:color w:val="000000"/>
                <w:sz w:val="16"/>
                <w:szCs w:val="16"/>
                <w:lang w:eastAsia="en-GB"/>
              </w:rPr>
              <w:t xml:space="preserve">We will share your response internally with other </w:t>
            </w:r>
            <w:smartTag w:uri="urn:schemas-microsoft-com:office:smarttags" w:element="PersonName">
              <w:r w:rsidRPr="00011A14">
                <w:rPr>
                  <w:rFonts w:ascii="Times New Roman" w:hAnsi="Times New Roman" w:cs="Arial"/>
                  <w:color w:val="000000"/>
                  <w:sz w:val="16"/>
                  <w:szCs w:val="16"/>
                  <w:lang w:eastAsia="en-GB"/>
                </w:rPr>
                <w:t>Scottish Government</w:t>
              </w:r>
            </w:smartTag>
            <w:r w:rsidRPr="00011A14">
              <w:rPr>
                <w:rFonts w:ascii="Times New Roman" w:hAnsi="Times New Roman" w:cs="Arial"/>
                <w:color w:val="000000"/>
                <w:sz w:val="16"/>
                <w:szCs w:val="16"/>
                <w:lang w:eastAsia="en-GB"/>
              </w:rPr>
              <w:t xml:space="preserve"> policy teams who may be addressing the issues you discuss. They may wish to contact you again in the future, but we require your permission to do so. Are you content for </w:t>
            </w:r>
            <w:smartTag w:uri="urn:schemas-microsoft-com:office:smarttags" w:element="PersonName">
              <w:r w:rsidRPr="00011A14">
                <w:rPr>
                  <w:rFonts w:ascii="Times New Roman" w:hAnsi="Times New Roman" w:cs="Arial"/>
                  <w:color w:val="000000"/>
                  <w:sz w:val="16"/>
                  <w:szCs w:val="16"/>
                  <w:lang w:eastAsia="en-GB"/>
                </w:rPr>
                <w:t>Scottish Government</w:t>
              </w:r>
            </w:smartTag>
            <w:r w:rsidRPr="00011A14">
              <w:rPr>
                <w:rFonts w:ascii="Times New Roman" w:hAnsi="Times New Roman" w:cs="Arial"/>
                <w:color w:val="000000"/>
                <w:sz w:val="16"/>
                <w:szCs w:val="16"/>
                <w:lang w:eastAsia="en-GB"/>
              </w:rPr>
              <w:t xml:space="preserve"> to contact you again in relation to this consultation exercise?</w:t>
            </w:r>
          </w:p>
          <w:p w14:paraId="3C0F360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Times New Roman" w:hAnsi="Times New Roman" w:cs="Arial"/>
                <w:b/>
                <w:sz w:val="16"/>
                <w:szCs w:val="16"/>
                <w:lang w:eastAsia="en-GB"/>
              </w:rPr>
            </w:pPr>
            <w:r w:rsidRPr="00011A14">
              <w:rPr>
                <w:rFonts w:ascii="Times New Roman" w:hAnsi="Times New Roman" w:cs="Arial"/>
                <w:i/>
                <w:sz w:val="14"/>
                <w:szCs w:val="16"/>
                <w:lang w:eastAsia="en-GB"/>
              </w:rPr>
              <w:tab/>
            </w:r>
            <w:r w:rsidRPr="00011A14">
              <w:rPr>
                <w:rFonts w:ascii="Times New Roman" w:hAnsi="Times New Roman" w:cs="Arial"/>
                <w:i/>
                <w:sz w:val="14"/>
                <w:szCs w:val="16"/>
                <w:lang w:eastAsia="en-GB"/>
              </w:rPr>
              <w:tab/>
            </w:r>
            <w:r w:rsidRPr="00011A14">
              <w:rPr>
                <w:rFonts w:ascii="Times New Roman" w:hAnsi="Times New Roman" w:cs="Arial"/>
                <w:b/>
                <w:i/>
                <w:sz w:val="14"/>
                <w:szCs w:val="16"/>
                <w:lang w:eastAsia="en-GB"/>
              </w:rPr>
              <w:t xml:space="preserve">Please state yes or no: </w:t>
            </w:r>
            <w:r w:rsidRPr="00011A14">
              <w:rPr>
                <w:rFonts w:ascii="Times New Roman" w:hAnsi="Times New Roman" w:cs="Arial"/>
                <w:b/>
                <w:i/>
                <w:sz w:val="16"/>
                <w:szCs w:val="16"/>
                <w:lang w:eastAsia="en-GB"/>
              </w:rPr>
              <w:t>……………………………………….</w:t>
            </w:r>
          </w:p>
        </w:tc>
      </w:tr>
    </w:tbl>
    <w:p w14:paraId="2ECD563D" w14:textId="77777777" w:rsidR="00011A14" w:rsidRPr="00011A14" w:rsidRDefault="00011A14" w:rsidP="00011A14">
      <w:pPr>
        <w:tabs>
          <w:tab w:val="left" w:pos="720"/>
          <w:tab w:val="left" w:pos="1440"/>
          <w:tab w:val="left" w:pos="2160"/>
          <w:tab w:val="left" w:pos="2880"/>
          <w:tab w:val="left" w:pos="4680"/>
          <w:tab w:val="left" w:pos="5400"/>
          <w:tab w:val="right" w:pos="9000"/>
          <w:tab w:val="right" w:pos="9720"/>
        </w:tabs>
        <w:ind w:right="-32"/>
        <w:jc w:val="both"/>
        <w:rPr>
          <w:rFonts w:ascii="Times New Roman" w:hAnsi="Times New Roman" w:cs="Arial"/>
          <w:sz w:val="26"/>
          <w:szCs w:val="26"/>
          <w:lang w:eastAsia="en-GB"/>
        </w:rPr>
      </w:pPr>
    </w:p>
    <w:p w14:paraId="4CC89CC8" w14:textId="77777777" w:rsidR="00CE01E8" w:rsidRDefault="00CE01E8" w:rsidP="00011A14">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p w14:paraId="1F9C67E3" w14:textId="77777777" w:rsidR="00CE01E8" w:rsidRDefault="00CE01E8" w:rsidP="00011A14">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p w14:paraId="16721D95" w14:textId="47338C5B"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r w:rsidRPr="00011A14">
        <w:rPr>
          <w:rFonts w:ascii="Montserrat" w:hAnsi="Montserrat" w:cs="Arial"/>
          <w:sz w:val="26"/>
          <w:szCs w:val="26"/>
          <w:lang w:eastAsia="en-GB"/>
        </w:rPr>
        <w:t>ABOUT YOU</w:t>
      </w:r>
    </w:p>
    <w:p w14:paraId="32E5922E"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11A14" w:rsidRPr="00011A14" w14:paraId="0BEDDFEA" w14:textId="77777777" w:rsidTr="0072292E">
        <w:tc>
          <w:tcPr>
            <w:tcW w:w="9242" w:type="dxa"/>
            <w:shd w:val="clear" w:color="auto" w:fill="auto"/>
          </w:tcPr>
          <w:p w14:paraId="2C25B944"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I am responding …</w:t>
            </w:r>
          </w:p>
          <w:p w14:paraId="3E413547"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p w14:paraId="66A5BAE2"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
                  <w:enabled/>
                  <w:calcOnExit w:val="0"/>
                  <w:checkBox>
                    <w:sizeAuto/>
                    <w:default w:val="0"/>
                  </w:checkBox>
                </w:ffData>
              </w:fldChar>
            </w:r>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r w:rsidRPr="00011A14">
              <w:rPr>
                <w:rFonts w:ascii="Montserrat" w:hAnsi="Montserrat" w:cs="Arial"/>
                <w:sz w:val="26"/>
                <w:szCs w:val="26"/>
                <w:lang w:eastAsia="en-GB"/>
              </w:rPr>
              <w:t xml:space="preserve"> as a scheme member</w:t>
            </w:r>
          </w:p>
          <w:p w14:paraId="7EFF64F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2"/>
                  <w:enabled/>
                  <w:calcOnExit w:val="0"/>
                  <w:checkBox>
                    <w:sizeAuto/>
                    <w:default w:val="0"/>
                  </w:checkBox>
                </w:ffData>
              </w:fldChar>
            </w:r>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r w:rsidRPr="00011A14">
              <w:rPr>
                <w:rFonts w:ascii="Montserrat" w:hAnsi="Montserrat" w:cs="Arial"/>
                <w:sz w:val="26"/>
                <w:szCs w:val="26"/>
                <w:lang w:eastAsia="en-GB"/>
              </w:rPr>
              <w:t xml:space="preserve"> on behalf of an Employer Organisation</w:t>
            </w:r>
          </w:p>
          <w:p w14:paraId="26D2258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3"/>
                  <w:enabled/>
                  <w:calcOnExit w:val="0"/>
                  <w:checkBox>
                    <w:sizeAuto/>
                    <w:default w:val="0"/>
                  </w:checkBox>
                </w:ffData>
              </w:fldChar>
            </w:r>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r w:rsidRPr="00011A14">
              <w:rPr>
                <w:rFonts w:ascii="Montserrat" w:hAnsi="Montserrat" w:cs="Arial"/>
                <w:sz w:val="26"/>
                <w:szCs w:val="26"/>
                <w:lang w:eastAsia="en-GB"/>
              </w:rPr>
              <w:t xml:space="preserve"> on behalf of a Trade Union/Staff Association</w:t>
            </w:r>
          </w:p>
          <w:p w14:paraId="66F6DAB3"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4"/>
                  <w:enabled/>
                  <w:calcOnExit w:val="0"/>
                  <w:checkBox>
                    <w:sizeAuto/>
                    <w:default w:val="0"/>
                  </w:checkBox>
                </w:ffData>
              </w:fldChar>
            </w:r>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r w:rsidRPr="00011A14">
              <w:rPr>
                <w:rFonts w:ascii="Montserrat" w:hAnsi="Montserrat" w:cs="Arial"/>
                <w:sz w:val="26"/>
                <w:szCs w:val="26"/>
                <w:lang w:eastAsia="en-GB"/>
              </w:rPr>
              <w:t xml:space="preserve"> other (please specify)</w:t>
            </w:r>
          </w:p>
          <w:p w14:paraId="2730EE61"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p w14:paraId="1B35C18D"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p w14:paraId="784F0E8B"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tc>
      </w:tr>
    </w:tbl>
    <w:p w14:paraId="6CDC4A08"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sz w:val="26"/>
          <w:szCs w:val="2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11A14" w:rsidRPr="00011A14" w14:paraId="0F5CA868" w14:textId="77777777" w:rsidTr="0072292E">
        <w:tc>
          <w:tcPr>
            <w:tcW w:w="9242" w:type="dxa"/>
            <w:shd w:val="clear" w:color="auto" w:fill="auto"/>
          </w:tcPr>
          <w:p w14:paraId="5A10F5C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What is your gender?</w:t>
            </w:r>
          </w:p>
          <w:p w14:paraId="57B21AF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 xml:space="preserve"> </w:t>
            </w:r>
          </w:p>
          <w:p w14:paraId="66C1C56E"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I am female</w:t>
            </w:r>
            <w:r w:rsidRPr="00011A14">
              <w:rPr>
                <w:rFonts w:ascii="Montserrat" w:hAnsi="Montserrat" w:cs="Arial"/>
                <w:sz w:val="26"/>
                <w:szCs w:val="26"/>
                <w:lang w:eastAsia="en-GB"/>
              </w:rPr>
              <w:tab/>
            </w:r>
            <w:r w:rsidRPr="00011A14">
              <w:rPr>
                <w:rFonts w:ascii="Montserrat" w:hAnsi="Montserrat" w:cs="Arial"/>
                <w:sz w:val="26"/>
                <w:szCs w:val="26"/>
                <w:lang w:eastAsia="en-GB"/>
              </w:rPr>
              <w:fldChar w:fldCharType="begin">
                <w:ffData>
                  <w:name w:val="Check14"/>
                  <w:enabled/>
                  <w:calcOnExit w:val="0"/>
                  <w:checkBox>
                    <w:sizeAuto/>
                    <w:default w:val="0"/>
                  </w:checkBox>
                </w:ffData>
              </w:fldChar>
            </w:r>
            <w:bookmarkStart w:id="0" w:name="Check14"/>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bookmarkEnd w:id="0"/>
          </w:p>
          <w:p w14:paraId="32BFFA4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 xml:space="preserve">I am male </w:t>
            </w:r>
            <w:r w:rsidRPr="00011A14">
              <w:rPr>
                <w:rFonts w:ascii="Montserrat" w:hAnsi="Montserrat" w:cs="Arial"/>
                <w:sz w:val="26"/>
                <w:szCs w:val="26"/>
                <w:lang w:eastAsia="en-GB"/>
              </w:rPr>
              <w:tab/>
            </w:r>
            <w:r w:rsidRPr="00011A14">
              <w:rPr>
                <w:rFonts w:ascii="Montserrat" w:hAnsi="Montserrat" w:cs="Arial"/>
                <w:sz w:val="26"/>
                <w:szCs w:val="26"/>
                <w:lang w:eastAsia="en-GB"/>
              </w:rPr>
              <w:tab/>
            </w:r>
            <w:r w:rsidRPr="00011A14">
              <w:rPr>
                <w:rFonts w:ascii="Montserrat" w:hAnsi="Montserrat" w:cs="Arial"/>
                <w:sz w:val="26"/>
                <w:szCs w:val="26"/>
                <w:lang w:eastAsia="en-GB"/>
              </w:rPr>
              <w:fldChar w:fldCharType="begin">
                <w:ffData>
                  <w:name w:val="Check15"/>
                  <w:enabled/>
                  <w:calcOnExit w:val="0"/>
                  <w:checkBox>
                    <w:sizeAuto/>
                    <w:default w:val="0"/>
                  </w:checkBox>
                </w:ffData>
              </w:fldChar>
            </w:r>
            <w:bookmarkStart w:id="1" w:name="Check15"/>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bookmarkEnd w:id="1"/>
          </w:p>
          <w:p w14:paraId="09F17686"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tc>
      </w:tr>
    </w:tbl>
    <w:p w14:paraId="7856F2FF"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sz w:val="26"/>
          <w:szCs w:val="2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11A14" w:rsidRPr="00011A14" w14:paraId="1D434852" w14:textId="77777777" w:rsidTr="0072292E">
        <w:tc>
          <w:tcPr>
            <w:tcW w:w="9242" w:type="dxa"/>
            <w:tcBorders>
              <w:bottom w:val="single" w:sz="4" w:space="0" w:color="auto"/>
            </w:tcBorders>
            <w:shd w:val="clear" w:color="auto" w:fill="auto"/>
          </w:tcPr>
          <w:p w14:paraId="3AB5208A"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I am employed as…</w:t>
            </w:r>
          </w:p>
          <w:p w14:paraId="51AE2A5E"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p w14:paraId="219C48FE"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5"/>
                  <w:enabled/>
                  <w:calcOnExit w:val="0"/>
                  <w:checkBox>
                    <w:sizeAuto/>
                    <w:default w:val="0"/>
                  </w:checkBox>
                </w:ffData>
              </w:fldChar>
            </w:r>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r w:rsidRPr="00011A14">
              <w:rPr>
                <w:rFonts w:ascii="Montserrat" w:hAnsi="Montserrat" w:cs="Arial"/>
                <w:sz w:val="26"/>
                <w:szCs w:val="26"/>
                <w:lang w:eastAsia="en-GB"/>
              </w:rPr>
              <w:t xml:space="preserve"> an administrator</w:t>
            </w:r>
          </w:p>
          <w:p w14:paraId="03A900E2"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6"/>
                  <w:enabled/>
                  <w:calcOnExit w:val="0"/>
                  <w:checkBox>
                    <w:sizeAuto/>
                    <w:default w:val="0"/>
                  </w:checkBox>
                </w:ffData>
              </w:fldChar>
            </w:r>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r w:rsidRPr="00011A14">
              <w:rPr>
                <w:rFonts w:ascii="Montserrat" w:hAnsi="Montserrat" w:cs="Arial"/>
                <w:sz w:val="26"/>
                <w:szCs w:val="26"/>
                <w:lang w:eastAsia="en-GB"/>
              </w:rPr>
              <w:t xml:space="preserve"> a Dentist</w:t>
            </w:r>
          </w:p>
          <w:p w14:paraId="059391F5"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7"/>
                  <w:enabled/>
                  <w:calcOnExit w:val="0"/>
                  <w:checkBox>
                    <w:sizeAuto/>
                    <w:default w:val="0"/>
                  </w:checkBox>
                </w:ffData>
              </w:fldChar>
            </w:r>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r w:rsidRPr="00011A14">
              <w:rPr>
                <w:rFonts w:ascii="Montserrat" w:hAnsi="Montserrat" w:cs="Arial"/>
                <w:sz w:val="26"/>
                <w:szCs w:val="26"/>
                <w:lang w:eastAsia="en-GB"/>
              </w:rPr>
              <w:t xml:space="preserve"> a Doctor</w:t>
            </w:r>
          </w:p>
          <w:p w14:paraId="09530BCB"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8"/>
                  <w:enabled/>
                  <w:calcOnExit w:val="0"/>
                  <w:checkBox>
                    <w:sizeAuto/>
                    <w:default w:val="0"/>
                  </w:checkBox>
                </w:ffData>
              </w:fldChar>
            </w:r>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r w:rsidRPr="00011A14">
              <w:rPr>
                <w:rFonts w:ascii="Montserrat" w:hAnsi="Montserrat" w:cs="Arial"/>
                <w:sz w:val="26"/>
                <w:szCs w:val="26"/>
                <w:lang w:eastAsia="en-GB"/>
              </w:rPr>
              <w:t xml:space="preserve"> a General Practitioner</w:t>
            </w:r>
          </w:p>
          <w:p w14:paraId="51F82F88"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9"/>
                  <w:enabled/>
                  <w:calcOnExit w:val="0"/>
                  <w:checkBox>
                    <w:sizeAuto/>
                    <w:default w:val="0"/>
                  </w:checkBox>
                </w:ffData>
              </w:fldChar>
            </w:r>
            <w:bookmarkStart w:id="2" w:name="Check9"/>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bookmarkEnd w:id="2"/>
            <w:r w:rsidRPr="00011A14">
              <w:rPr>
                <w:rFonts w:ascii="Montserrat" w:hAnsi="Montserrat" w:cs="Arial"/>
                <w:sz w:val="26"/>
                <w:szCs w:val="26"/>
                <w:lang w:eastAsia="en-GB"/>
              </w:rPr>
              <w:t xml:space="preserve"> a junior Doctor</w:t>
            </w:r>
          </w:p>
          <w:p w14:paraId="39444481"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10"/>
                  <w:enabled/>
                  <w:calcOnExit w:val="0"/>
                  <w:checkBox>
                    <w:sizeAuto/>
                    <w:default w:val="0"/>
                  </w:checkBox>
                </w:ffData>
              </w:fldChar>
            </w:r>
            <w:bookmarkStart w:id="3" w:name="Check10"/>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bookmarkEnd w:id="3"/>
            <w:r w:rsidRPr="00011A14">
              <w:rPr>
                <w:rFonts w:ascii="Montserrat" w:hAnsi="Montserrat" w:cs="Arial"/>
                <w:sz w:val="26"/>
                <w:szCs w:val="26"/>
                <w:lang w:eastAsia="en-GB"/>
              </w:rPr>
              <w:t xml:space="preserve"> a manager</w:t>
            </w:r>
          </w:p>
          <w:p w14:paraId="0B04E960"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13"/>
                  <w:enabled/>
                  <w:calcOnExit w:val="0"/>
                  <w:checkBox>
                    <w:sizeAuto/>
                    <w:default w:val="0"/>
                  </w:checkBox>
                </w:ffData>
              </w:fldChar>
            </w:r>
            <w:bookmarkStart w:id="4" w:name="Check13"/>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bookmarkEnd w:id="4"/>
            <w:r w:rsidRPr="00011A14">
              <w:rPr>
                <w:rFonts w:ascii="Montserrat" w:hAnsi="Montserrat" w:cs="Arial"/>
                <w:sz w:val="26"/>
                <w:szCs w:val="26"/>
                <w:lang w:eastAsia="en-GB"/>
              </w:rPr>
              <w:t xml:space="preserve"> a nurse</w:t>
            </w:r>
          </w:p>
          <w:p w14:paraId="5679B98D"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12"/>
                  <w:enabled/>
                  <w:calcOnExit w:val="0"/>
                  <w:checkBox>
                    <w:sizeAuto/>
                    <w:default w:val="0"/>
                  </w:checkBox>
                </w:ffData>
              </w:fldChar>
            </w:r>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r w:rsidRPr="00011A14">
              <w:rPr>
                <w:rFonts w:ascii="Montserrat" w:hAnsi="Montserrat" w:cs="Arial"/>
                <w:sz w:val="26"/>
                <w:szCs w:val="26"/>
                <w:lang w:eastAsia="en-GB"/>
              </w:rPr>
              <w:t xml:space="preserve"> I’m retired</w:t>
            </w:r>
          </w:p>
          <w:p w14:paraId="16D04079"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p w14:paraId="4E462B29"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fldChar w:fldCharType="begin">
                <w:ffData>
                  <w:name w:val="Check12"/>
                  <w:enabled/>
                  <w:calcOnExit w:val="0"/>
                  <w:checkBox>
                    <w:sizeAuto/>
                    <w:default w:val="0"/>
                  </w:checkBox>
                </w:ffData>
              </w:fldChar>
            </w:r>
            <w:bookmarkStart w:id="5" w:name="Check12"/>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bookmarkEnd w:id="5"/>
            <w:r w:rsidRPr="00011A14">
              <w:rPr>
                <w:rFonts w:ascii="Montserrat" w:hAnsi="Montserrat" w:cs="Arial"/>
                <w:sz w:val="26"/>
                <w:szCs w:val="26"/>
                <w:lang w:eastAsia="en-GB"/>
              </w:rPr>
              <w:t xml:space="preserve"> other (please specify)</w:t>
            </w:r>
          </w:p>
          <w:p w14:paraId="74F2AF7D"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tc>
      </w:tr>
    </w:tbl>
    <w:p w14:paraId="09C25034"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sz w:val="26"/>
          <w:szCs w:val="2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11A14" w:rsidRPr="00011A14" w14:paraId="6AF290FA" w14:textId="77777777" w:rsidTr="0072292E">
        <w:tc>
          <w:tcPr>
            <w:tcW w:w="9242" w:type="dxa"/>
            <w:tcBorders>
              <w:top w:val="single" w:sz="4" w:space="0" w:color="auto"/>
              <w:left w:val="single" w:sz="4" w:space="0" w:color="auto"/>
              <w:bottom w:val="single" w:sz="4" w:space="0" w:color="auto"/>
              <w:right w:val="single" w:sz="4" w:space="0" w:color="auto"/>
            </w:tcBorders>
            <w:shd w:val="clear" w:color="auto" w:fill="auto"/>
          </w:tcPr>
          <w:p w14:paraId="7E8B8585"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What is your working pattern?</w:t>
            </w:r>
          </w:p>
          <w:p w14:paraId="498E4D15"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p w14:paraId="732FEB94"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 xml:space="preserve">I work part-time </w:t>
            </w:r>
            <w:r w:rsidRPr="00011A14">
              <w:rPr>
                <w:rFonts w:ascii="Montserrat" w:hAnsi="Montserrat" w:cs="Arial"/>
                <w:sz w:val="26"/>
                <w:szCs w:val="26"/>
                <w:lang w:eastAsia="en-GB"/>
              </w:rPr>
              <w:tab/>
            </w:r>
            <w:r w:rsidRPr="00011A14">
              <w:rPr>
                <w:rFonts w:ascii="Montserrat" w:hAnsi="Montserrat" w:cs="Arial"/>
                <w:sz w:val="26"/>
                <w:szCs w:val="26"/>
                <w:lang w:eastAsia="en-GB"/>
              </w:rPr>
              <w:fldChar w:fldCharType="begin">
                <w:ffData>
                  <w:name w:val="Check16"/>
                  <w:enabled/>
                  <w:calcOnExit w:val="0"/>
                  <w:checkBox>
                    <w:sizeAuto/>
                    <w:default w:val="0"/>
                  </w:checkBox>
                </w:ffData>
              </w:fldChar>
            </w:r>
            <w:bookmarkStart w:id="6" w:name="Check16"/>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bookmarkEnd w:id="6"/>
          </w:p>
          <w:p w14:paraId="106D7B83"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 xml:space="preserve">I work full- time  </w:t>
            </w:r>
            <w:r w:rsidRPr="00011A14">
              <w:rPr>
                <w:rFonts w:ascii="Montserrat" w:hAnsi="Montserrat" w:cs="Arial"/>
                <w:sz w:val="26"/>
                <w:szCs w:val="26"/>
                <w:lang w:eastAsia="en-GB"/>
              </w:rPr>
              <w:tab/>
            </w:r>
            <w:r w:rsidRPr="00011A14">
              <w:rPr>
                <w:rFonts w:ascii="Montserrat" w:hAnsi="Montserrat" w:cs="Arial"/>
                <w:sz w:val="26"/>
                <w:szCs w:val="26"/>
                <w:lang w:eastAsia="en-GB"/>
              </w:rPr>
              <w:fldChar w:fldCharType="begin">
                <w:ffData>
                  <w:name w:val="Check17"/>
                  <w:enabled/>
                  <w:calcOnExit w:val="0"/>
                  <w:checkBox>
                    <w:sizeAuto/>
                    <w:default w:val="0"/>
                  </w:checkBox>
                </w:ffData>
              </w:fldChar>
            </w:r>
            <w:bookmarkStart w:id="7" w:name="Check17"/>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bookmarkEnd w:id="7"/>
          </w:p>
          <w:p w14:paraId="5328160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 xml:space="preserve">Not applicable    </w:t>
            </w:r>
            <w:r w:rsidRPr="00011A14">
              <w:rPr>
                <w:rFonts w:ascii="Montserrat" w:hAnsi="Montserrat" w:cs="Arial"/>
                <w:sz w:val="26"/>
                <w:szCs w:val="26"/>
                <w:lang w:eastAsia="en-GB"/>
              </w:rPr>
              <w:tab/>
            </w:r>
            <w:r w:rsidRPr="00011A14">
              <w:rPr>
                <w:rFonts w:ascii="Montserrat" w:hAnsi="Montserrat" w:cs="Arial"/>
                <w:sz w:val="26"/>
                <w:szCs w:val="26"/>
                <w:lang w:eastAsia="en-GB"/>
              </w:rPr>
              <w:fldChar w:fldCharType="begin">
                <w:ffData>
                  <w:name w:val="Check18"/>
                  <w:enabled/>
                  <w:calcOnExit w:val="0"/>
                  <w:checkBox>
                    <w:sizeAuto/>
                    <w:default w:val="0"/>
                  </w:checkBox>
                </w:ffData>
              </w:fldChar>
            </w:r>
            <w:bookmarkStart w:id="8" w:name="Check18"/>
            <w:r w:rsidRPr="00011A14">
              <w:rPr>
                <w:rFonts w:ascii="Montserrat" w:hAnsi="Montserrat" w:cs="Arial"/>
                <w:sz w:val="26"/>
                <w:szCs w:val="26"/>
                <w:lang w:eastAsia="en-GB"/>
              </w:rPr>
              <w:instrText xml:space="preserve"> FORMCHECKBOX </w:instrText>
            </w:r>
            <w:r w:rsidR="0072292E">
              <w:rPr>
                <w:rFonts w:ascii="Montserrat" w:hAnsi="Montserrat" w:cs="Arial"/>
                <w:sz w:val="26"/>
                <w:szCs w:val="26"/>
                <w:lang w:eastAsia="en-GB"/>
              </w:rPr>
            </w:r>
            <w:r w:rsidR="0072292E">
              <w:rPr>
                <w:rFonts w:ascii="Montserrat" w:hAnsi="Montserrat" w:cs="Arial"/>
                <w:sz w:val="26"/>
                <w:szCs w:val="26"/>
                <w:lang w:eastAsia="en-GB"/>
              </w:rPr>
              <w:fldChar w:fldCharType="separate"/>
            </w:r>
            <w:r w:rsidRPr="00011A14">
              <w:rPr>
                <w:rFonts w:ascii="Montserrat" w:hAnsi="Montserrat" w:cs="Arial"/>
                <w:sz w:val="26"/>
                <w:szCs w:val="26"/>
                <w:lang w:eastAsia="en-GB"/>
              </w:rPr>
              <w:fldChar w:fldCharType="end"/>
            </w:r>
            <w:bookmarkEnd w:id="8"/>
          </w:p>
          <w:p w14:paraId="43E2B2CF"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tc>
      </w:tr>
    </w:tbl>
    <w:p w14:paraId="5A5542EB" w14:textId="4E4A275C" w:rsid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b/>
          <w:sz w:val="26"/>
          <w:szCs w:val="26"/>
          <w:lang w:eastAsia="en-GB"/>
        </w:rPr>
      </w:pPr>
    </w:p>
    <w:p w14:paraId="0DD4E199" w14:textId="3ADF50A5" w:rsidR="00CE01E8" w:rsidRDefault="00CE01E8" w:rsidP="00011A14">
      <w:pPr>
        <w:tabs>
          <w:tab w:val="left" w:pos="720"/>
          <w:tab w:val="left" w:pos="1440"/>
          <w:tab w:val="left" w:pos="2160"/>
          <w:tab w:val="left" w:pos="2880"/>
          <w:tab w:val="left" w:pos="4680"/>
          <w:tab w:val="left" w:pos="5400"/>
          <w:tab w:val="right" w:pos="9000"/>
        </w:tabs>
        <w:jc w:val="both"/>
        <w:rPr>
          <w:rFonts w:ascii="Montserrat" w:hAnsi="Montserrat" w:cs="Arial"/>
          <w:b/>
          <w:sz w:val="26"/>
          <w:szCs w:val="26"/>
          <w:lang w:eastAsia="en-GB"/>
        </w:rPr>
      </w:pPr>
    </w:p>
    <w:p w14:paraId="2425AE46" w14:textId="549B6F39" w:rsidR="00CE01E8" w:rsidRDefault="00CE01E8" w:rsidP="00011A14">
      <w:pPr>
        <w:tabs>
          <w:tab w:val="left" w:pos="720"/>
          <w:tab w:val="left" w:pos="1440"/>
          <w:tab w:val="left" w:pos="2160"/>
          <w:tab w:val="left" w:pos="2880"/>
          <w:tab w:val="left" w:pos="4680"/>
          <w:tab w:val="left" w:pos="5400"/>
          <w:tab w:val="right" w:pos="9000"/>
        </w:tabs>
        <w:jc w:val="both"/>
        <w:rPr>
          <w:rFonts w:ascii="Montserrat" w:hAnsi="Montserrat" w:cs="Arial"/>
          <w:b/>
          <w:sz w:val="26"/>
          <w:szCs w:val="26"/>
          <w:lang w:eastAsia="en-GB"/>
        </w:rPr>
      </w:pPr>
    </w:p>
    <w:p w14:paraId="6A06B598" w14:textId="1E718AE5" w:rsidR="00CE01E8" w:rsidRDefault="00CE01E8" w:rsidP="00011A14">
      <w:pPr>
        <w:tabs>
          <w:tab w:val="left" w:pos="720"/>
          <w:tab w:val="left" w:pos="1440"/>
          <w:tab w:val="left" w:pos="2160"/>
          <w:tab w:val="left" w:pos="2880"/>
          <w:tab w:val="left" w:pos="4680"/>
          <w:tab w:val="left" w:pos="5400"/>
          <w:tab w:val="right" w:pos="9000"/>
        </w:tabs>
        <w:jc w:val="both"/>
        <w:rPr>
          <w:rFonts w:ascii="Montserrat" w:hAnsi="Montserrat" w:cs="Arial"/>
          <w:b/>
          <w:sz w:val="26"/>
          <w:szCs w:val="26"/>
          <w:lang w:eastAsia="en-GB"/>
        </w:rPr>
      </w:pPr>
    </w:p>
    <w:p w14:paraId="04EA44A4" w14:textId="77777777" w:rsidR="00CE01E8" w:rsidRDefault="00CE01E8" w:rsidP="00011A14">
      <w:pPr>
        <w:tabs>
          <w:tab w:val="left" w:pos="720"/>
          <w:tab w:val="left" w:pos="1440"/>
          <w:tab w:val="left" w:pos="2160"/>
          <w:tab w:val="left" w:pos="2880"/>
          <w:tab w:val="left" w:pos="4680"/>
          <w:tab w:val="left" w:pos="5400"/>
          <w:tab w:val="right" w:pos="9000"/>
        </w:tabs>
        <w:jc w:val="both"/>
        <w:rPr>
          <w:rFonts w:ascii="Montserrat" w:hAnsi="Montserrat" w:cs="Arial"/>
          <w:b/>
          <w:sz w:val="26"/>
          <w:szCs w:val="26"/>
          <w:lang w:eastAsia="en-GB"/>
        </w:rPr>
      </w:pPr>
    </w:p>
    <w:p w14:paraId="13F5291C"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r w:rsidRPr="00011A14">
        <w:rPr>
          <w:rFonts w:ascii="Montserrat" w:hAnsi="Montserrat" w:cs="Arial"/>
          <w:b/>
          <w:sz w:val="26"/>
          <w:szCs w:val="26"/>
          <w:lang w:eastAsia="en-GB"/>
        </w:rPr>
        <w:t>CONSULTATION COMMENTS</w:t>
      </w: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011A14" w:rsidRPr="00011A14" w14:paraId="358A42A6" w14:textId="77777777" w:rsidTr="0072292E">
        <w:trPr>
          <w:tblCellSpacing w:w="0" w:type="dxa"/>
        </w:trPr>
        <w:tc>
          <w:tcPr>
            <w:tcW w:w="5000" w:type="pct"/>
          </w:tcPr>
          <w:p w14:paraId="3F36D4B0"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color w:val="000000"/>
                <w:sz w:val="26"/>
                <w:szCs w:val="26"/>
                <w:lang w:val="en-US" w:eastAsia="en-GB"/>
              </w:rPr>
            </w:pPr>
          </w:p>
        </w:tc>
      </w:tr>
    </w:tbl>
    <w:p w14:paraId="142BA490"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color w:val="000000"/>
          <w:sz w:val="26"/>
          <w:szCs w:val="26"/>
          <w:lang w:val="en-US" w:eastAsia="en-GB"/>
        </w:rPr>
      </w:pPr>
      <w:r w:rsidRPr="00011A14">
        <w:rPr>
          <w:rFonts w:ascii="Montserrat" w:hAnsi="Montserrat" w:cs="Arial"/>
          <w:color w:val="000000"/>
          <w:sz w:val="26"/>
          <w:szCs w:val="26"/>
          <w:lang w:val="en-US" w:eastAsia="en-GB"/>
        </w:rPr>
        <w:t>Please use this space to provide any comments.</w:t>
      </w:r>
    </w:p>
    <w:p w14:paraId="6954DC03"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color w:val="000000"/>
          <w:sz w:val="26"/>
          <w:szCs w:val="26"/>
          <w:lang w:val="en-US" w:eastAsia="en-GB"/>
        </w:rPr>
      </w:pPr>
    </w:p>
    <w:p w14:paraId="778945AA" w14:textId="77777777" w:rsidR="00FD1712" w:rsidRDefault="00011A14" w:rsidP="00FD1712">
      <w:pPr>
        <w:tabs>
          <w:tab w:val="left" w:pos="720"/>
          <w:tab w:val="left" w:pos="1440"/>
          <w:tab w:val="left" w:pos="2160"/>
          <w:tab w:val="left" w:pos="2880"/>
          <w:tab w:val="left" w:pos="4680"/>
          <w:tab w:val="left" w:pos="5400"/>
          <w:tab w:val="right" w:pos="9000"/>
        </w:tabs>
        <w:jc w:val="both"/>
        <w:rPr>
          <w:rFonts w:ascii="Montserrat" w:hAnsi="Montserrat"/>
          <w:sz w:val="26"/>
          <w:szCs w:val="26"/>
          <w:lang w:eastAsia="en-GB"/>
        </w:rPr>
      </w:pPr>
      <w:r w:rsidRPr="00011A14">
        <w:rPr>
          <w:rFonts w:ascii="Montserrat" w:hAnsi="Montserrat" w:cs="Arial"/>
          <w:b/>
          <w:color w:val="000000"/>
          <w:sz w:val="26"/>
          <w:szCs w:val="26"/>
          <w:lang w:val="en-US" w:eastAsia="en-GB"/>
        </w:rPr>
        <w:t>Question 1</w:t>
      </w:r>
      <w:r w:rsidRPr="00011A14">
        <w:rPr>
          <w:rFonts w:ascii="Montserrat" w:hAnsi="Montserrat" w:cs="Arial"/>
          <w:color w:val="000000"/>
          <w:sz w:val="26"/>
          <w:szCs w:val="26"/>
          <w:lang w:val="en-US" w:eastAsia="en-GB"/>
        </w:rPr>
        <w:t xml:space="preserve"> </w:t>
      </w:r>
      <w:r w:rsidR="0011431A" w:rsidRPr="00422A32">
        <w:rPr>
          <w:rFonts w:ascii="Montserrat" w:hAnsi="Montserrat" w:cs="Arial"/>
          <w:b/>
          <w:bCs/>
          <w:color w:val="000000"/>
          <w:sz w:val="26"/>
          <w:szCs w:val="26"/>
          <w:lang w:val="en-US" w:eastAsia="en-GB"/>
        </w:rPr>
        <w:t>–</w:t>
      </w:r>
      <w:r w:rsidR="00422A32" w:rsidRPr="00422A32">
        <w:rPr>
          <w:rFonts w:ascii="Montserrat" w:hAnsi="Montserrat" w:cs="Arial"/>
          <w:b/>
          <w:bCs/>
          <w:color w:val="000000"/>
          <w:sz w:val="26"/>
          <w:szCs w:val="26"/>
          <w:lang w:val="en-US" w:eastAsia="en-GB"/>
        </w:rPr>
        <w:t xml:space="preserve"> If you have any further comments on the proposed increase to the employer contribution rate from 1 April 2024, please outline them</w:t>
      </w:r>
      <w:r w:rsidR="00422A32">
        <w:rPr>
          <w:rFonts w:ascii="Montserrat" w:hAnsi="Montserrat" w:cs="Arial"/>
          <w:b/>
          <w:bCs/>
          <w:color w:val="000000"/>
          <w:sz w:val="26"/>
          <w:szCs w:val="26"/>
          <w:lang w:val="en-US" w:eastAsia="en-GB"/>
        </w:rPr>
        <w:t>.</w:t>
      </w:r>
    </w:p>
    <w:p w14:paraId="68427E25" w14:textId="77777777" w:rsidR="0011431A" w:rsidRPr="00FD1712" w:rsidRDefault="0011431A" w:rsidP="00FD1712">
      <w:pPr>
        <w:tabs>
          <w:tab w:val="left" w:pos="720"/>
          <w:tab w:val="left" w:pos="1440"/>
          <w:tab w:val="left" w:pos="2160"/>
          <w:tab w:val="left" w:pos="2880"/>
          <w:tab w:val="left" w:pos="4680"/>
          <w:tab w:val="left" w:pos="5400"/>
          <w:tab w:val="right" w:pos="9000"/>
        </w:tabs>
        <w:jc w:val="both"/>
        <w:rPr>
          <w:rFonts w:ascii="Montserrat" w:hAnsi="Montserrat"/>
          <w:sz w:val="26"/>
          <w:szCs w:val="26"/>
          <w:lang w:eastAsia="en-GB"/>
        </w:rPr>
      </w:pPr>
    </w:p>
    <w:p w14:paraId="59EE4727" w14:textId="77777777" w:rsidR="00011A14" w:rsidRPr="00011A14" w:rsidRDefault="00FD1712" w:rsidP="00FD1712">
      <w:pPr>
        <w:tabs>
          <w:tab w:val="left" w:pos="720"/>
          <w:tab w:val="left" w:pos="1440"/>
          <w:tab w:val="left" w:pos="2160"/>
          <w:tab w:val="left" w:pos="2880"/>
          <w:tab w:val="left" w:pos="4680"/>
          <w:tab w:val="left" w:pos="5400"/>
          <w:tab w:val="right" w:pos="9000"/>
        </w:tabs>
        <w:jc w:val="both"/>
        <w:rPr>
          <w:rFonts w:ascii="Montserrat" w:hAnsi="Montserrat"/>
          <w:sz w:val="26"/>
          <w:szCs w:val="26"/>
          <w:lang w:eastAsia="en-GB"/>
        </w:rPr>
      </w:pPr>
      <w:r w:rsidRPr="00FD1712">
        <w:rPr>
          <w:rFonts w:ascii="Montserrat" w:hAnsi="Montserrat"/>
          <w:sz w:val="26"/>
          <w:szCs w:val="26"/>
          <w:lang w:eastAsia="en-GB"/>
        </w:rPr>
        <w:t>If you disagree or don’t know, please explain your answer.</w:t>
      </w:r>
    </w:p>
    <w:p w14:paraId="252C8AB9"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color w:val="000000"/>
          <w:sz w:val="26"/>
          <w:szCs w:val="26"/>
          <w:lang w:val="en-US" w:eastAsia="en-GB"/>
        </w:rPr>
      </w:pP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011A14" w:rsidRPr="00011A14" w14:paraId="2DCF0733" w14:textId="77777777" w:rsidTr="0072292E">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011A14" w:rsidRPr="00011A14" w14:paraId="4DE891BF" w14:textId="77777777" w:rsidTr="0072292E">
              <w:trPr>
                <w:trHeight w:val="3907"/>
              </w:trPr>
              <w:tc>
                <w:tcPr>
                  <w:tcW w:w="9355" w:type="dxa"/>
                  <w:shd w:val="clear" w:color="auto" w:fill="auto"/>
                </w:tcPr>
                <w:p w14:paraId="38D28FBC"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Comments:</w:t>
                  </w:r>
                </w:p>
                <w:p w14:paraId="00E0DF71"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p>
              </w:tc>
            </w:tr>
          </w:tbl>
          <w:p w14:paraId="6E2C1FDB"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c>
      </w:tr>
    </w:tbl>
    <w:p w14:paraId="7A540611"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color w:val="000000"/>
          <w:sz w:val="26"/>
          <w:szCs w:val="26"/>
          <w:lang w:val="en-US" w:eastAsia="en-GB"/>
        </w:rPr>
      </w:pPr>
    </w:p>
    <w:p w14:paraId="0479B284" w14:textId="77777777" w:rsidR="00FD1712" w:rsidRPr="00FD1712" w:rsidRDefault="00011A14" w:rsidP="00FD1712">
      <w:pPr>
        <w:tabs>
          <w:tab w:val="left" w:pos="720"/>
          <w:tab w:val="left" w:pos="1440"/>
          <w:tab w:val="left" w:pos="2160"/>
          <w:tab w:val="left" w:pos="2880"/>
          <w:tab w:val="left" w:pos="4680"/>
          <w:tab w:val="left" w:pos="5400"/>
          <w:tab w:val="right" w:pos="9000"/>
        </w:tabs>
        <w:jc w:val="both"/>
        <w:rPr>
          <w:rFonts w:ascii="Montserrat" w:hAnsi="Montserrat"/>
          <w:sz w:val="26"/>
          <w:szCs w:val="26"/>
          <w:lang w:eastAsia="en-GB"/>
        </w:rPr>
      </w:pPr>
      <w:r w:rsidRPr="00011A14">
        <w:rPr>
          <w:rFonts w:ascii="Montserrat" w:hAnsi="Montserrat" w:cs="Arial"/>
          <w:b/>
          <w:color w:val="000000"/>
          <w:sz w:val="26"/>
          <w:szCs w:val="26"/>
          <w:lang w:val="en-US" w:eastAsia="en-GB"/>
        </w:rPr>
        <w:t>Question 2</w:t>
      </w:r>
      <w:r w:rsidRPr="00011A14">
        <w:rPr>
          <w:rFonts w:ascii="Montserrat" w:hAnsi="Montserrat" w:cs="Arial"/>
          <w:color w:val="000000"/>
          <w:sz w:val="26"/>
          <w:szCs w:val="26"/>
          <w:lang w:val="en-US" w:eastAsia="en-GB"/>
        </w:rPr>
        <w:t xml:space="preserve"> - </w:t>
      </w:r>
      <w:r w:rsidR="00422A32" w:rsidRPr="00422A32">
        <w:rPr>
          <w:rFonts w:ascii="Montserrat" w:hAnsi="Montserrat" w:cs="Arial"/>
          <w:b/>
          <w:bCs/>
          <w:color w:val="000000"/>
          <w:sz w:val="26"/>
          <w:szCs w:val="26"/>
          <w:lang w:val="en-US" w:eastAsia="en-GB"/>
        </w:rPr>
        <w:t>Do you agree or disagree that the proposal, as described above, to amend NHS Pension Scheme regulations would have the intended effect of permanently removing abatement for SCS members? If you disagree or don’t know please explain your answer.</w:t>
      </w:r>
    </w:p>
    <w:p w14:paraId="4BC21AA4" w14:textId="77777777" w:rsidR="00FD1712" w:rsidRPr="00FD1712" w:rsidRDefault="00FD1712" w:rsidP="00FD1712">
      <w:pPr>
        <w:tabs>
          <w:tab w:val="left" w:pos="720"/>
          <w:tab w:val="left" w:pos="1440"/>
          <w:tab w:val="left" w:pos="2160"/>
          <w:tab w:val="left" w:pos="2880"/>
          <w:tab w:val="left" w:pos="4680"/>
          <w:tab w:val="left" w:pos="5400"/>
          <w:tab w:val="right" w:pos="9000"/>
        </w:tabs>
        <w:jc w:val="both"/>
        <w:rPr>
          <w:rFonts w:ascii="Montserrat" w:hAnsi="Montserrat"/>
          <w:sz w:val="26"/>
          <w:szCs w:val="26"/>
          <w:lang w:eastAsia="en-GB"/>
        </w:rPr>
      </w:pPr>
    </w:p>
    <w:p w14:paraId="7084D141" w14:textId="77777777" w:rsidR="00011A14" w:rsidRPr="00011A14" w:rsidRDefault="00FD1712" w:rsidP="00FD1712">
      <w:pPr>
        <w:tabs>
          <w:tab w:val="left" w:pos="720"/>
          <w:tab w:val="left" w:pos="1440"/>
          <w:tab w:val="left" w:pos="2160"/>
          <w:tab w:val="left" w:pos="2880"/>
          <w:tab w:val="left" w:pos="4680"/>
          <w:tab w:val="left" w:pos="5400"/>
          <w:tab w:val="right" w:pos="9000"/>
        </w:tabs>
        <w:jc w:val="both"/>
        <w:rPr>
          <w:rFonts w:ascii="Montserrat" w:hAnsi="Montserrat" w:cs="Arial"/>
          <w:color w:val="000000"/>
          <w:sz w:val="26"/>
          <w:szCs w:val="26"/>
          <w:lang w:val="en-US" w:eastAsia="en-GB"/>
        </w:rPr>
      </w:pPr>
      <w:r w:rsidRPr="00FD1712">
        <w:rPr>
          <w:rFonts w:ascii="Montserrat" w:hAnsi="Montserrat"/>
          <w:sz w:val="26"/>
          <w:szCs w:val="26"/>
          <w:lang w:eastAsia="en-GB"/>
        </w:rPr>
        <w:t>If you disagree or don’t know, please explain your answer.</w:t>
      </w:r>
    </w:p>
    <w:p w14:paraId="325C95FD"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color w:val="000000"/>
          <w:sz w:val="26"/>
          <w:szCs w:val="26"/>
          <w:lang w:val="en-US" w:eastAsia="en-GB"/>
        </w:rPr>
      </w:pP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011A14" w:rsidRPr="00011A14" w14:paraId="31F849F3" w14:textId="77777777" w:rsidTr="0072292E">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011A14" w:rsidRPr="00011A14" w14:paraId="112DDA3E" w14:textId="77777777" w:rsidTr="0072292E">
              <w:trPr>
                <w:trHeight w:val="3907"/>
              </w:trPr>
              <w:tc>
                <w:tcPr>
                  <w:tcW w:w="9355" w:type="dxa"/>
                  <w:shd w:val="clear" w:color="auto" w:fill="auto"/>
                </w:tcPr>
                <w:p w14:paraId="24F2C9A1" w14:textId="77777777" w:rsidR="00011A14" w:rsidRPr="00011A14" w:rsidRDefault="00011A14" w:rsidP="00011A14">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Comments:</w:t>
                  </w:r>
                </w:p>
              </w:tc>
            </w:tr>
          </w:tbl>
          <w:p w14:paraId="271A2B35"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c>
      </w:tr>
    </w:tbl>
    <w:p w14:paraId="1D39C3E0"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color w:val="000000"/>
          <w:sz w:val="26"/>
          <w:szCs w:val="26"/>
          <w:lang w:val="en-US" w:eastAsia="en-GB"/>
        </w:rPr>
      </w:pPr>
    </w:p>
    <w:p w14:paraId="4C1C1E9F" w14:textId="77777777" w:rsidR="00FD1712" w:rsidRDefault="00FD1712" w:rsidP="00011A14">
      <w:pPr>
        <w:tabs>
          <w:tab w:val="left" w:pos="720"/>
          <w:tab w:val="left" w:pos="1440"/>
          <w:tab w:val="left" w:pos="2160"/>
          <w:tab w:val="left" w:pos="2880"/>
          <w:tab w:val="left" w:pos="4680"/>
          <w:tab w:val="left" w:pos="5400"/>
          <w:tab w:val="right" w:pos="9000"/>
        </w:tabs>
        <w:jc w:val="both"/>
        <w:rPr>
          <w:rFonts w:ascii="Times New Roman" w:hAnsi="Times New Roman"/>
          <w:lang w:eastAsia="en-GB"/>
        </w:rPr>
      </w:pPr>
    </w:p>
    <w:p w14:paraId="6DCFA714" w14:textId="77777777" w:rsidR="00FD1712" w:rsidRPr="00422A32" w:rsidRDefault="00FD1712" w:rsidP="00FD1712">
      <w:pPr>
        <w:tabs>
          <w:tab w:val="left" w:pos="720"/>
          <w:tab w:val="left" w:pos="1440"/>
          <w:tab w:val="left" w:pos="2160"/>
          <w:tab w:val="left" w:pos="2880"/>
          <w:tab w:val="left" w:pos="4680"/>
          <w:tab w:val="left" w:pos="5400"/>
          <w:tab w:val="right" w:pos="9000"/>
        </w:tabs>
        <w:jc w:val="both"/>
        <w:rPr>
          <w:rFonts w:ascii="Montserrat" w:hAnsi="Montserrat"/>
          <w:b/>
          <w:bCs/>
          <w:sz w:val="26"/>
          <w:szCs w:val="26"/>
          <w:lang w:eastAsia="en-GB"/>
        </w:rPr>
      </w:pPr>
      <w:r w:rsidRPr="00011A14">
        <w:rPr>
          <w:rFonts w:ascii="Montserrat" w:hAnsi="Montserrat" w:cs="Arial"/>
          <w:b/>
          <w:color w:val="000000"/>
          <w:sz w:val="26"/>
          <w:szCs w:val="26"/>
          <w:lang w:val="en-US" w:eastAsia="en-GB"/>
        </w:rPr>
        <w:t xml:space="preserve">Question </w:t>
      </w:r>
      <w:r>
        <w:rPr>
          <w:rFonts w:ascii="Montserrat" w:hAnsi="Montserrat" w:cs="Arial"/>
          <w:b/>
          <w:color w:val="000000"/>
          <w:sz w:val="26"/>
          <w:szCs w:val="26"/>
          <w:lang w:val="en-US" w:eastAsia="en-GB"/>
        </w:rPr>
        <w:t>3</w:t>
      </w:r>
      <w:r w:rsidRPr="00011A14">
        <w:rPr>
          <w:rFonts w:ascii="Montserrat" w:hAnsi="Montserrat" w:cs="Arial"/>
          <w:color w:val="000000"/>
          <w:sz w:val="26"/>
          <w:szCs w:val="26"/>
          <w:lang w:val="en-US" w:eastAsia="en-GB"/>
        </w:rPr>
        <w:t xml:space="preserve"> -</w:t>
      </w:r>
      <w:r w:rsidR="00422A32">
        <w:rPr>
          <w:rFonts w:ascii="Montserrat" w:hAnsi="Montserrat" w:cs="Arial"/>
          <w:color w:val="000000"/>
          <w:sz w:val="26"/>
          <w:szCs w:val="26"/>
          <w:lang w:val="en-US" w:eastAsia="en-GB"/>
        </w:rPr>
        <w:t xml:space="preserve"> </w:t>
      </w:r>
      <w:r w:rsidR="00422A32" w:rsidRPr="00422A32">
        <w:rPr>
          <w:rFonts w:ascii="Montserrat" w:hAnsi="Montserrat" w:cs="Arial"/>
          <w:b/>
          <w:bCs/>
          <w:color w:val="000000"/>
          <w:sz w:val="26"/>
          <w:szCs w:val="26"/>
          <w:lang w:val="en-US" w:eastAsia="en-GB"/>
        </w:rPr>
        <w:t>Do you agree or disagree with the proposal to amend the definition of overtime to allow staff who work part-time to pension additional income up to whole time, with limitations where members have partially retired in the previous 12 months? If you disagree or don’t know please explain your answer.</w:t>
      </w:r>
    </w:p>
    <w:p w14:paraId="5249AAFE" w14:textId="77777777" w:rsidR="00FD1712" w:rsidRPr="00011A14" w:rsidRDefault="00FD1712" w:rsidP="00FD1712">
      <w:pPr>
        <w:tabs>
          <w:tab w:val="left" w:pos="720"/>
          <w:tab w:val="left" w:pos="1440"/>
          <w:tab w:val="left" w:pos="2160"/>
          <w:tab w:val="left" w:pos="2880"/>
          <w:tab w:val="left" w:pos="4680"/>
          <w:tab w:val="left" w:pos="5400"/>
          <w:tab w:val="right" w:pos="9000"/>
        </w:tabs>
        <w:jc w:val="both"/>
        <w:rPr>
          <w:rFonts w:ascii="Montserrat" w:hAnsi="Montserrat" w:cs="Arial"/>
          <w:color w:val="000000"/>
          <w:sz w:val="26"/>
          <w:szCs w:val="26"/>
          <w:lang w:val="en-US" w:eastAsia="en-GB"/>
        </w:rPr>
      </w:pP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FD1712" w:rsidRPr="00011A14" w14:paraId="72130665" w14:textId="77777777" w:rsidTr="0072292E">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D1712" w:rsidRPr="00011A14" w14:paraId="6000A211" w14:textId="77777777" w:rsidTr="0072292E">
              <w:trPr>
                <w:trHeight w:val="3907"/>
              </w:trPr>
              <w:tc>
                <w:tcPr>
                  <w:tcW w:w="9355" w:type="dxa"/>
                  <w:shd w:val="clear" w:color="auto" w:fill="auto"/>
                </w:tcPr>
                <w:p w14:paraId="6F31AE82" w14:textId="77777777" w:rsidR="00FD1712" w:rsidRPr="00011A14" w:rsidRDefault="00FD1712" w:rsidP="0072292E">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Comments:</w:t>
                  </w:r>
                </w:p>
              </w:tc>
            </w:tr>
          </w:tbl>
          <w:p w14:paraId="1356554C" w14:textId="77777777" w:rsidR="00FD1712" w:rsidRPr="00011A14" w:rsidRDefault="00FD1712" w:rsidP="0072292E">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c>
      </w:tr>
    </w:tbl>
    <w:p w14:paraId="5EE93CF6"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Times New Roman" w:hAnsi="Times New Roman"/>
          <w:lang w:eastAsia="en-GB"/>
        </w:rPr>
      </w:pP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011A14" w:rsidRPr="00011A14" w14:paraId="5A71FAA1" w14:textId="77777777" w:rsidTr="0072292E">
        <w:trPr>
          <w:tblCellSpacing w:w="0" w:type="dxa"/>
        </w:trPr>
        <w:tc>
          <w:tcPr>
            <w:tcW w:w="5000" w:type="pct"/>
          </w:tcPr>
          <w:p w14:paraId="34D49557"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c>
      </w:tr>
    </w:tbl>
    <w:p w14:paraId="61A8CC07"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r w:rsidRPr="00422A32">
        <w:rPr>
          <w:rFonts w:ascii="Montserrat" w:hAnsi="Montserrat" w:cs="Arial"/>
          <w:b/>
          <w:bCs/>
          <w:sz w:val="26"/>
          <w:szCs w:val="26"/>
          <w:lang w:eastAsia="en-GB"/>
        </w:rPr>
        <w:t>Question 4 -</w:t>
      </w:r>
      <w:r>
        <w:rPr>
          <w:rFonts w:ascii="Montserrat" w:hAnsi="Montserrat" w:cs="Arial"/>
          <w:sz w:val="26"/>
          <w:szCs w:val="26"/>
          <w:lang w:eastAsia="en-GB"/>
        </w:rPr>
        <w:t xml:space="preserve"> </w:t>
      </w:r>
      <w:r w:rsidRPr="00422A32">
        <w:rPr>
          <w:rFonts w:ascii="Montserrat" w:hAnsi="Montserrat" w:cs="Arial"/>
          <w:b/>
          <w:bCs/>
          <w:sz w:val="26"/>
          <w:szCs w:val="26"/>
          <w:lang w:eastAsia="en-GB"/>
        </w:rPr>
        <w:t>Please provide any further comments on the proposal to make the partial retirement option available to members of the 1995 Section who have breached the maximum service limits.</w:t>
      </w:r>
    </w:p>
    <w:p w14:paraId="23A804B5"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422A32" w:rsidRPr="00011A14" w14:paraId="502DC325" w14:textId="77777777" w:rsidTr="003C3726">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422A32" w:rsidRPr="00011A14" w14:paraId="6A25986D" w14:textId="77777777" w:rsidTr="003C3726">
              <w:trPr>
                <w:trHeight w:val="3907"/>
              </w:trPr>
              <w:tc>
                <w:tcPr>
                  <w:tcW w:w="9355" w:type="dxa"/>
                  <w:shd w:val="clear" w:color="auto" w:fill="auto"/>
                </w:tcPr>
                <w:p w14:paraId="7FC95743" w14:textId="77777777" w:rsidR="00422A32" w:rsidRPr="00011A14" w:rsidRDefault="00422A32" w:rsidP="003C372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Comments:</w:t>
                  </w:r>
                </w:p>
              </w:tc>
            </w:tr>
          </w:tbl>
          <w:p w14:paraId="3F558DCD" w14:textId="77777777" w:rsidR="00422A32" w:rsidRPr="00011A14" w:rsidRDefault="00422A32" w:rsidP="003C3726">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c>
      </w:tr>
    </w:tbl>
    <w:p w14:paraId="06A43BD6" w14:textId="77777777" w:rsidR="00422A32" w:rsidRPr="00011A14" w:rsidRDefault="00422A32" w:rsidP="00422A32">
      <w:pPr>
        <w:tabs>
          <w:tab w:val="left" w:pos="720"/>
          <w:tab w:val="left" w:pos="1440"/>
          <w:tab w:val="left" w:pos="2160"/>
          <w:tab w:val="left" w:pos="2880"/>
          <w:tab w:val="left" w:pos="4680"/>
          <w:tab w:val="left" w:pos="5400"/>
          <w:tab w:val="right" w:pos="9000"/>
        </w:tabs>
        <w:jc w:val="both"/>
        <w:rPr>
          <w:rFonts w:ascii="Times New Roman" w:hAnsi="Times New Roman"/>
          <w:lang w:eastAsia="en-GB"/>
        </w:rPr>
      </w:pP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422A32" w:rsidRPr="00011A14" w14:paraId="195A8E10" w14:textId="77777777" w:rsidTr="003C3726">
        <w:trPr>
          <w:tblCellSpacing w:w="0" w:type="dxa"/>
        </w:trPr>
        <w:tc>
          <w:tcPr>
            <w:tcW w:w="5000" w:type="pct"/>
          </w:tcPr>
          <w:p w14:paraId="6598289A" w14:textId="77777777" w:rsidR="00422A32" w:rsidRPr="00011A14" w:rsidRDefault="00422A32" w:rsidP="003C3726">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c>
      </w:tr>
    </w:tbl>
    <w:p w14:paraId="4208C7CA"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65E57143"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2E371239"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11C2EA5A"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7DA549C5"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r>
        <w:rPr>
          <w:rFonts w:ascii="Montserrat" w:hAnsi="Montserrat" w:cs="Arial"/>
          <w:b/>
          <w:bCs/>
          <w:sz w:val="26"/>
          <w:szCs w:val="26"/>
          <w:lang w:eastAsia="en-GB"/>
        </w:rPr>
        <w:t>Question 5 -</w:t>
      </w:r>
      <w:r w:rsidRPr="00422A32">
        <w:rPr>
          <w:rFonts w:ascii="Montserrat" w:hAnsi="Montserrat" w:cs="Arial"/>
          <w:b/>
          <w:bCs/>
          <w:sz w:val="26"/>
          <w:szCs w:val="26"/>
          <w:lang w:eastAsia="en-GB"/>
        </w:rPr>
        <w:t xml:space="preserve"> Do you agree or disagree with the proposal to clarify the partial retirement regulations to expressly exclude access to this option via entering into a salary sacrifice arrangement?</w:t>
      </w:r>
    </w:p>
    <w:p w14:paraId="490C0AEB" w14:textId="77777777" w:rsidR="00422A32" w:rsidRDefault="00422A32" w:rsidP="00422A32">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422A32" w:rsidRPr="00011A14" w14:paraId="5F2C5B78" w14:textId="77777777" w:rsidTr="003C3726">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422A32" w:rsidRPr="00011A14" w14:paraId="52C72633" w14:textId="77777777" w:rsidTr="003C3726">
              <w:trPr>
                <w:trHeight w:val="3907"/>
              </w:trPr>
              <w:tc>
                <w:tcPr>
                  <w:tcW w:w="9355" w:type="dxa"/>
                  <w:shd w:val="clear" w:color="auto" w:fill="auto"/>
                </w:tcPr>
                <w:p w14:paraId="6E0BB90D" w14:textId="77777777" w:rsidR="00422A32" w:rsidRPr="00011A14" w:rsidRDefault="00422A32" w:rsidP="003C372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Comments:</w:t>
                  </w:r>
                </w:p>
              </w:tc>
            </w:tr>
          </w:tbl>
          <w:p w14:paraId="3D1163BF" w14:textId="77777777" w:rsidR="00422A32" w:rsidRPr="00011A14" w:rsidRDefault="00422A32" w:rsidP="003C3726">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c>
      </w:tr>
    </w:tbl>
    <w:p w14:paraId="43BDF691"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69A8E8B2"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0FF3F492"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r>
        <w:rPr>
          <w:rFonts w:ascii="Montserrat" w:hAnsi="Montserrat" w:cs="Arial"/>
          <w:b/>
          <w:bCs/>
          <w:sz w:val="26"/>
          <w:szCs w:val="26"/>
          <w:lang w:eastAsia="en-GB"/>
        </w:rPr>
        <w:t xml:space="preserve">Question 6 - </w:t>
      </w:r>
      <w:r w:rsidRPr="00422A32">
        <w:rPr>
          <w:rFonts w:ascii="Montserrat" w:hAnsi="Montserrat" w:cs="Arial"/>
          <w:b/>
          <w:bCs/>
          <w:sz w:val="26"/>
          <w:szCs w:val="26"/>
          <w:lang w:eastAsia="en-GB"/>
        </w:rPr>
        <w:t>Do you agree or disagree that the proposal to amend NHS Pension Scheme (Scotland) regulations has the intended effect of removing reference to the lifetime allowance? If you disagree or don’t know, please explain why</w:t>
      </w:r>
      <w:r>
        <w:rPr>
          <w:rFonts w:ascii="Montserrat" w:hAnsi="Montserrat" w:cs="Arial"/>
          <w:b/>
          <w:bCs/>
          <w:sz w:val="26"/>
          <w:szCs w:val="26"/>
          <w:lang w:eastAsia="en-GB"/>
        </w:rPr>
        <w:t>.</w:t>
      </w:r>
    </w:p>
    <w:p w14:paraId="1CFA3AD7" w14:textId="77777777" w:rsidR="00422A32" w:rsidRDefault="00422A32" w:rsidP="00422A32">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422A32" w:rsidRPr="00011A14" w14:paraId="7553A2F9" w14:textId="77777777" w:rsidTr="003C3726">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422A32" w:rsidRPr="00011A14" w14:paraId="6B07331F" w14:textId="77777777" w:rsidTr="003C3726">
              <w:trPr>
                <w:trHeight w:val="3907"/>
              </w:trPr>
              <w:tc>
                <w:tcPr>
                  <w:tcW w:w="9355" w:type="dxa"/>
                  <w:shd w:val="clear" w:color="auto" w:fill="auto"/>
                </w:tcPr>
                <w:p w14:paraId="46B00D9E" w14:textId="77777777" w:rsidR="00422A32" w:rsidRPr="00011A14" w:rsidRDefault="00422A32" w:rsidP="003C372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Comments:</w:t>
                  </w:r>
                </w:p>
              </w:tc>
            </w:tr>
          </w:tbl>
          <w:p w14:paraId="0E412C78" w14:textId="77777777" w:rsidR="00422A32" w:rsidRPr="00011A14" w:rsidRDefault="00422A32" w:rsidP="003C3726">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c>
      </w:tr>
    </w:tbl>
    <w:p w14:paraId="24A0312E"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308B7BF7"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721F8CCB"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3F692E53"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4122F341"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74DADAEE"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0B0DBFE5"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2987692B"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r>
        <w:rPr>
          <w:rFonts w:ascii="Montserrat" w:hAnsi="Montserrat" w:cs="Arial"/>
          <w:b/>
          <w:bCs/>
          <w:sz w:val="26"/>
          <w:szCs w:val="26"/>
          <w:lang w:eastAsia="en-GB"/>
        </w:rPr>
        <w:t xml:space="preserve">Question 7 - </w:t>
      </w:r>
      <w:r w:rsidRPr="00422A32">
        <w:rPr>
          <w:rFonts w:ascii="Montserrat" w:hAnsi="Montserrat" w:cs="Arial"/>
          <w:b/>
          <w:bCs/>
          <w:sz w:val="26"/>
          <w:szCs w:val="26"/>
          <w:lang w:eastAsia="en-GB"/>
        </w:rPr>
        <w:t>Do you agree or disagree with the proposals to make consequential amendments to NHSPS(S) regulations to provide a deemed pay figure to members who take unpaid carer’s leave? If you disagree or don’t know, please explain why.</w:t>
      </w:r>
    </w:p>
    <w:p w14:paraId="4ADA5A35"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35C376F3" w14:textId="77777777" w:rsidR="00422A32" w:rsidRDefault="00422A32" w:rsidP="00422A32">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422A32" w:rsidRPr="00011A14" w14:paraId="7BBD1B08" w14:textId="77777777" w:rsidTr="003C3726">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422A32" w:rsidRPr="00011A14" w14:paraId="5A0691AF" w14:textId="77777777" w:rsidTr="003C3726">
              <w:trPr>
                <w:trHeight w:val="3907"/>
              </w:trPr>
              <w:tc>
                <w:tcPr>
                  <w:tcW w:w="9355" w:type="dxa"/>
                  <w:shd w:val="clear" w:color="auto" w:fill="auto"/>
                </w:tcPr>
                <w:p w14:paraId="26B71DFF" w14:textId="77777777" w:rsidR="00422A32" w:rsidRPr="00011A14" w:rsidRDefault="00422A32" w:rsidP="003C372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both"/>
                    <w:textAlignment w:val="baseline"/>
                    <w:rPr>
                      <w:rFonts w:ascii="Montserrat" w:hAnsi="Montserrat" w:cs="Arial"/>
                      <w:sz w:val="26"/>
                      <w:szCs w:val="26"/>
                      <w:lang w:eastAsia="en-GB"/>
                    </w:rPr>
                  </w:pPr>
                  <w:r w:rsidRPr="00011A14">
                    <w:rPr>
                      <w:rFonts w:ascii="Montserrat" w:hAnsi="Montserrat" w:cs="Arial"/>
                      <w:sz w:val="26"/>
                      <w:szCs w:val="26"/>
                      <w:lang w:eastAsia="en-GB"/>
                    </w:rPr>
                    <w:t>Comments:</w:t>
                  </w:r>
                </w:p>
              </w:tc>
            </w:tr>
          </w:tbl>
          <w:p w14:paraId="490FBC71" w14:textId="77777777" w:rsidR="00422A32" w:rsidRPr="00011A14" w:rsidRDefault="00422A32" w:rsidP="003C3726">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c>
      </w:tr>
    </w:tbl>
    <w:p w14:paraId="20C2F5E6"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726032EC" w14:textId="77777777" w:rsidR="00422A32"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b/>
          <w:bCs/>
          <w:sz w:val="26"/>
          <w:szCs w:val="26"/>
          <w:lang w:eastAsia="en-GB"/>
        </w:rPr>
      </w:pPr>
    </w:p>
    <w:p w14:paraId="6F8E74AD" w14:textId="77777777" w:rsidR="00422A32" w:rsidRPr="00011A14" w:rsidRDefault="00422A32" w:rsidP="00011A14">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bl>
      <w:tblPr>
        <w:tblW w:w="5185" w:type="pct"/>
        <w:tblCellSpacing w:w="0" w:type="dxa"/>
        <w:tblLayout w:type="fixed"/>
        <w:tblCellMar>
          <w:left w:w="0" w:type="dxa"/>
          <w:right w:w="0" w:type="dxa"/>
        </w:tblCellMar>
        <w:tblLook w:val="0000" w:firstRow="0" w:lastRow="0" w:firstColumn="0" w:lastColumn="0" w:noHBand="0" w:noVBand="0"/>
      </w:tblPr>
      <w:tblGrid>
        <w:gridCol w:w="10506"/>
      </w:tblGrid>
      <w:tr w:rsidR="00011A14" w:rsidRPr="00011A14" w14:paraId="0E7EEA3B" w14:textId="77777777" w:rsidTr="0072292E">
        <w:trPr>
          <w:tblCellSpacing w:w="0" w:type="dxa"/>
        </w:trPr>
        <w:tc>
          <w:tcPr>
            <w:tcW w:w="5000" w:type="pct"/>
          </w:tcPr>
          <w:p w14:paraId="471F153F"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cs="Arial"/>
                <w:sz w:val="26"/>
                <w:szCs w:val="26"/>
                <w:lang w:eastAsia="en-GB"/>
              </w:rPr>
            </w:pPr>
          </w:p>
        </w:tc>
      </w:tr>
    </w:tbl>
    <w:p w14:paraId="35EC92D4" w14:textId="77777777" w:rsidR="00011A14" w:rsidRPr="00011A14" w:rsidRDefault="00011A14" w:rsidP="00011A14">
      <w:pPr>
        <w:tabs>
          <w:tab w:val="left" w:pos="720"/>
          <w:tab w:val="left" w:pos="1440"/>
          <w:tab w:val="left" w:pos="2160"/>
          <w:tab w:val="left" w:pos="2880"/>
          <w:tab w:val="left" w:pos="4680"/>
          <w:tab w:val="left" w:pos="5400"/>
          <w:tab w:val="right" w:pos="9000"/>
        </w:tabs>
        <w:autoSpaceDE w:val="0"/>
        <w:autoSpaceDN w:val="0"/>
        <w:adjustRightInd w:val="0"/>
        <w:jc w:val="both"/>
        <w:rPr>
          <w:rFonts w:ascii="Montserrat" w:hAnsi="Montserrat" w:cs="Arial"/>
          <w:sz w:val="26"/>
          <w:szCs w:val="26"/>
          <w:lang w:eastAsia="en-GB"/>
        </w:rPr>
      </w:pPr>
      <w:r w:rsidRPr="00011A14">
        <w:rPr>
          <w:rFonts w:ascii="Montserrat" w:hAnsi="Montserrat" w:cs="Arial"/>
          <w:sz w:val="26"/>
          <w:szCs w:val="26"/>
          <w:lang w:eastAsia="en-GB"/>
        </w:rPr>
        <w:t xml:space="preserve">Please e-mail your response to </w:t>
      </w:r>
      <w:hyperlink r:id="rId7" w:history="1">
        <w:r w:rsidRPr="00011A14">
          <w:rPr>
            <w:rFonts w:ascii="Montserrat" w:hAnsi="Montserrat" w:cs="Arial"/>
            <w:color w:val="0000FF"/>
            <w:sz w:val="26"/>
            <w:szCs w:val="26"/>
            <w:u w:val="single"/>
            <w:lang w:eastAsia="en-GB"/>
          </w:rPr>
          <w:t>SPPAPolicy@gov.scot</w:t>
        </w:r>
      </w:hyperlink>
      <w:r w:rsidRPr="00011A14">
        <w:rPr>
          <w:rFonts w:ascii="Montserrat" w:hAnsi="Montserrat" w:cs="Arial"/>
          <w:sz w:val="26"/>
          <w:szCs w:val="26"/>
          <w:lang w:eastAsia="en-GB"/>
        </w:rPr>
        <w:t xml:space="preserve"> or send via mail to:</w:t>
      </w:r>
    </w:p>
    <w:p w14:paraId="4FC9AE19" w14:textId="77777777" w:rsidR="00011A14" w:rsidRPr="00011A14" w:rsidRDefault="00011A14" w:rsidP="00011A14">
      <w:pPr>
        <w:tabs>
          <w:tab w:val="left" w:pos="720"/>
          <w:tab w:val="left" w:pos="1440"/>
          <w:tab w:val="left" w:pos="2160"/>
          <w:tab w:val="left" w:pos="2880"/>
          <w:tab w:val="left" w:pos="4680"/>
          <w:tab w:val="left" w:pos="5400"/>
          <w:tab w:val="right" w:pos="9000"/>
        </w:tabs>
        <w:autoSpaceDE w:val="0"/>
        <w:autoSpaceDN w:val="0"/>
        <w:adjustRightInd w:val="0"/>
        <w:ind w:hanging="360"/>
        <w:jc w:val="both"/>
        <w:rPr>
          <w:rFonts w:ascii="Montserrat" w:hAnsi="Montserrat" w:cs="Arial"/>
          <w:sz w:val="26"/>
          <w:szCs w:val="26"/>
          <w:lang w:eastAsia="en-GB"/>
        </w:rPr>
      </w:pPr>
    </w:p>
    <w:p w14:paraId="0728E22E" w14:textId="77777777" w:rsidR="00011A14" w:rsidRPr="00011A14" w:rsidRDefault="00011A14" w:rsidP="00422A32">
      <w:pPr>
        <w:tabs>
          <w:tab w:val="left" w:pos="720"/>
          <w:tab w:val="left" w:pos="1440"/>
          <w:tab w:val="left" w:pos="2160"/>
          <w:tab w:val="left" w:pos="2880"/>
          <w:tab w:val="left" w:pos="4680"/>
          <w:tab w:val="left" w:pos="5400"/>
          <w:tab w:val="right" w:pos="9000"/>
        </w:tabs>
        <w:autoSpaceDE w:val="0"/>
        <w:autoSpaceDN w:val="0"/>
        <w:adjustRightInd w:val="0"/>
        <w:ind w:left="720"/>
        <w:rPr>
          <w:rFonts w:ascii="Montserrat" w:hAnsi="Montserrat" w:cs="Arial"/>
          <w:sz w:val="26"/>
          <w:szCs w:val="26"/>
          <w:lang w:eastAsia="en-GB"/>
        </w:rPr>
      </w:pPr>
      <w:r w:rsidRPr="00011A14">
        <w:rPr>
          <w:rFonts w:ascii="Montserrat" w:hAnsi="Montserrat" w:cs="Arial"/>
          <w:sz w:val="26"/>
          <w:szCs w:val="26"/>
          <w:lang w:eastAsia="en-GB"/>
        </w:rPr>
        <w:t>NHSPS</w:t>
      </w:r>
      <w:r w:rsidR="00422A32">
        <w:rPr>
          <w:rFonts w:ascii="Montserrat" w:hAnsi="Montserrat" w:cs="Arial"/>
          <w:sz w:val="26"/>
          <w:szCs w:val="26"/>
          <w:lang w:eastAsia="en-GB"/>
        </w:rPr>
        <w:t>(S)</w:t>
      </w:r>
      <w:r w:rsidRPr="00011A14">
        <w:rPr>
          <w:rFonts w:ascii="Montserrat" w:hAnsi="Montserrat" w:cs="Arial"/>
          <w:sz w:val="26"/>
          <w:szCs w:val="26"/>
          <w:lang w:eastAsia="en-GB"/>
        </w:rPr>
        <w:t xml:space="preserve"> Consultation (</w:t>
      </w:r>
      <w:r w:rsidR="00422A32">
        <w:rPr>
          <w:rFonts w:ascii="Montserrat" w:hAnsi="Montserrat" w:cs="Arial"/>
          <w:sz w:val="26"/>
          <w:szCs w:val="26"/>
          <w:lang w:eastAsia="en-GB"/>
        </w:rPr>
        <w:t>Employer Contribution changes and miscellaneous amendments)</w:t>
      </w:r>
    </w:p>
    <w:p w14:paraId="4679C42B" w14:textId="77777777" w:rsidR="00011A14" w:rsidRPr="00011A14" w:rsidRDefault="00011A14" w:rsidP="00011A14">
      <w:pPr>
        <w:tabs>
          <w:tab w:val="left" w:pos="720"/>
          <w:tab w:val="left" w:pos="1440"/>
          <w:tab w:val="left" w:pos="2160"/>
          <w:tab w:val="left" w:pos="2880"/>
          <w:tab w:val="left" w:pos="4680"/>
          <w:tab w:val="left" w:pos="5400"/>
          <w:tab w:val="right" w:pos="9000"/>
          <w:tab w:val="right" w:pos="9720"/>
        </w:tabs>
        <w:ind w:left="720"/>
        <w:jc w:val="both"/>
        <w:rPr>
          <w:rFonts w:ascii="Montserrat" w:hAnsi="Montserrat" w:cs="Arial"/>
          <w:sz w:val="26"/>
          <w:szCs w:val="26"/>
          <w:lang w:eastAsia="en-GB"/>
        </w:rPr>
      </w:pPr>
      <w:r w:rsidRPr="00011A14">
        <w:rPr>
          <w:rFonts w:ascii="Montserrat" w:hAnsi="Montserrat" w:cs="Arial"/>
          <w:sz w:val="26"/>
          <w:szCs w:val="26"/>
          <w:lang w:eastAsia="en-GB"/>
        </w:rPr>
        <w:t>SPPA Policy</w:t>
      </w:r>
    </w:p>
    <w:p w14:paraId="48678E12" w14:textId="77777777" w:rsidR="00011A14" w:rsidRPr="00011A14" w:rsidRDefault="00011A14" w:rsidP="00011A14">
      <w:pPr>
        <w:tabs>
          <w:tab w:val="left" w:pos="720"/>
          <w:tab w:val="left" w:pos="1440"/>
          <w:tab w:val="left" w:pos="2160"/>
          <w:tab w:val="left" w:pos="2880"/>
          <w:tab w:val="left" w:pos="4680"/>
          <w:tab w:val="left" w:pos="5400"/>
          <w:tab w:val="right" w:pos="9000"/>
          <w:tab w:val="right" w:pos="9720"/>
        </w:tabs>
        <w:ind w:left="720"/>
        <w:jc w:val="both"/>
        <w:rPr>
          <w:rFonts w:ascii="Montserrat" w:hAnsi="Montserrat" w:cs="Arial"/>
          <w:sz w:val="26"/>
          <w:szCs w:val="26"/>
          <w:lang w:eastAsia="en-GB"/>
        </w:rPr>
      </w:pPr>
      <w:r w:rsidRPr="00011A14">
        <w:rPr>
          <w:rFonts w:ascii="Montserrat" w:hAnsi="Montserrat" w:cs="Arial"/>
          <w:sz w:val="26"/>
          <w:szCs w:val="26"/>
          <w:lang w:eastAsia="en-GB"/>
        </w:rPr>
        <w:t>7 Tweedside Park</w:t>
      </w:r>
    </w:p>
    <w:p w14:paraId="47C22A52" w14:textId="77777777" w:rsidR="00011A14" w:rsidRPr="00011A14" w:rsidRDefault="00011A14" w:rsidP="00011A14">
      <w:pPr>
        <w:tabs>
          <w:tab w:val="left" w:pos="720"/>
          <w:tab w:val="left" w:pos="1440"/>
          <w:tab w:val="left" w:pos="2160"/>
          <w:tab w:val="left" w:pos="2880"/>
          <w:tab w:val="left" w:pos="4680"/>
          <w:tab w:val="left" w:pos="5400"/>
          <w:tab w:val="right" w:pos="9000"/>
          <w:tab w:val="right" w:pos="9720"/>
        </w:tabs>
        <w:ind w:left="720"/>
        <w:jc w:val="both"/>
        <w:rPr>
          <w:rFonts w:ascii="Montserrat" w:hAnsi="Montserrat" w:cs="Arial"/>
          <w:sz w:val="26"/>
          <w:szCs w:val="26"/>
          <w:lang w:eastAsia="en-GB"/>
        </w:rPr>
      </w:pPr>
      <w:r w:rsidRPr="00011A14">
        <w:rPr>
          <w:rFonts w:ascii="Montserrat" w:hAnsi="Montserrat" w:cs="Arial"/>
          <w:sz w:val="26"/>
          <w:szCs w:val="26"/>
          <w:lang w:eastAsia="en-GB"/>
        </w:rPr>
        <w:t>Tweedbank</w:t>
      </w:r>
    </w:p>
    <w:p w14:paraId="7EDE6733" w14:textId="77777777" w:rsidR="00011A14" w:rsidRPr="00011A14" w:rsidRDefault="00011A14" w:rsidP="00011A14">
      <w:pPr>
        <w:tabs>
          <w:tab w:val="left" w:pos="720"/>
          <w:tab w:val="left" w:pos="1440"/>
          <w:tab w:val="left" w:pos="2160"/>
          <w:tab w:val="left" w:pos="2880"/>
          <w:tab w:val="left" w:pos="4680"/>
          <w:tab w:val="left" w:pos="5400"/>
          <w:tab w:val="right" w:pos="9000"/>
          <w:tab w:val="right" w:pos="9720"/>
        </w:tabs>
        <w:ind w:left="720"/>
        <w:jc w:val="both"/>
        <w:rPr>
          <w:rFonts w:ascii="Montserrat" w:hAnsi="Montserrat" w:cs="Arial"/>
          <w:sz w:val="26"/>
          <w:szCs w:val="26"/>
          <w:lang w:eastAsia="en-GB"/>
        </w:rPr>
      </w:pPr>
      <w:r w:rsidRPr="00011A14">
        <w:rPr>
          <w:rFonts w:ascii="Montserrat" w:hAnsi="Montserrat" w:cs="Arial"/>
          <w:sz w:val="26"/>
          <w:szCs w:val="26"/>
          <w:lang w:eastAsia="en-GB"/>
        </w:rPr>
        <w:t>Galashiels</w:t>
      </w:r>
    </w:p>
    <w:p w14:paraId="352A0072" w14:textId="77777777" w:rsidR="00011A14" w:rsidRPr="00011A14" w:rsidRDefault="00011A14" w:rsidP="00011A14">
      <w:pPr>
        <w:tabs>
          <w:tab w:val="left" w:pos="720"/>
          <w:tab w:val="left" w:pos="1440"/>
          <w:tab w:val="left" w:pos="2160"/>
          <w:tab w:val="left" w:pos="2880"/>
          <w:tab w:val="left" w:pos="4680"/>
          <w:tab w:val="left" w:pos="5400"/>
          <w:tab w:val="right" w:pos="9000"/>
          <w:tab w:val="right" w:pos="9720"/>
        </w:tabs>
        <w:ind w:left="720"/>
        <w:jc w:val="both"/>
        <w:rPr>
          <w:rFonts w:ascii="Montserrat" w:hAnsi="Montserrat" w:cs="Arial"/>
          <w:sz w:val="26"/>
          <w:szCs w:val="26"/>
          <w:lang w:eastAsia="en-GB"/>
        </w:rPr>
      </w:pPr>
      <w:r w:rsidRPr="00011A14">
        <w:rPr>
          <w:rFonts w:ascii="Montserrat" w:hAnsi="Montserrat" w:cs="Arial"/>
          <w:sz w:val="26"/>
          <w:szCs w:val="26"/>
          <w:lang w:eastAsia="en-GB"/>
        </w:rPr>
        <w:t>TD1 3TE</w:t>
      </w:r>
    </w:p>
    <w:p w14:paraId="275FE511" w14:textId="77777777" w:rsidR="00011A14" w:rsidRPr="00011A14" w:rsidRDefault="00011A14" w:rsidP="00011A14">
      <w:pPr>
        <w:tabs>
          <w:tab w:val="left" w:pos="720"/>
          <w:tab w:val="left" w:pos="1440"/>
          <w:tab w:val="left" w:pos="2160"/>
          <w:tab w:val="left" w:pos="2880"/>
          <w:tab w:val="left" w:pos="4680"/>
          <w:tab w:val="left" w:pos="5400"/>
          <w:tab w:val="right" w:pos="9000"/>
        </w:tabs>
        <w:autoSpaceDE w:val="0"/>
        <w:autoSpaceDN w:val="0"/>
        <w:adjustRightInd w:val="0"/>
        <w:ind w:hanging="360"/>
        <w:jc w:val="both"/>
        <w:rPr>
          <w:rFonts w:ascii="Montserrat" w:hAnsi="Montserrat" w:cs="Arial"/>
          <w:sz w:val="26"/>
          <w:szCs w:val="26"/>
          <w:lang w:eastAsia="en-GB"/>
        </w:rPr>
      </w:pPr>
    </w:p>
    <w:p w14:paraId="24E373E0" w14:textId="77777777" w:rsidR="00011A14" w:rsidRPr="00011A14" w:rsidRDefault="00011A14" w:rsidP="00011A14">
      <w:pPr>
        <w:tabs>
          <w:tab w:val="left" w:pos="720"/>
          <w:tab w:val="left" w:pos="1440"/>
          <w:tab w:val="left" w:pos="2160"/>
          <w:tab w:val="left" w:pos="2880"/>
          <w:tab w:val="left" w:pos="4680"/>
          <w:tab w:val="left" w:pos="5400"/>
          <w:tab w:val="right" w:pos="9000"/>
        </w:tabs>
        <w:autoSpaceDE w:val="0"/>
        <w:autoSpaceDN w:val="0"/>
        <w:adjustRightInd w:val="0"/>
        <w:ind w:hanging="360"/>
        <w:jc w:val="both"/>
        <w:rPr>
          <w:rFonts w:ascii="Montserrat" w:hAnsi="Montserrat" w:cs="Arial"/>
          <w:sz w:val="26"/>
          <w:szCs w:val="26"/>
          <w:lang w:eastAsia="en-GB"/>
        </w:rPr>
      </w:pPr>
    </w:p>
    <w:p w14:paraId="44E122C7" w14:textId="77777777" w:rsidR="00011A14" w:rsidRPr="00011A14" w:rsidRDefault="00011A14" w:rsidP="00011A14">
      <w:pPr>
        <w:tabs>
          <w:tab w:val="left" w:pos="720"/>
          <w:tab w:val="left" w:pos="1440"/>
          <w:tab w:val="left" w:pos="2160"/>
          <w:tab w:val="left" w:pos="2880"/>
          <w:tab w:val="left" w:pos="4680"/>
          <w:tab w:val="left" w:pos="5400"/>
          <w:tab w:val="right" w:pos="9000"/>
        </w:tabs>
        <w:jc w:val="both"/>
        <w:rPr>
          <w:rFonts w:ascii="Montserrat" w:hAnsi="Montserrat"/>
          <w:b/>
          <w:sz w:val="26"/>
          <w:szCs w:val="26"/>
          <w:lang w:eastAsia="en-GB"/>
        </w:rPr>
      </w:pPr>
      <w:r w:rsidRPr="00011A14">
        <w:rPr>
          <w:rFonts w:ascii="Montserrat" w:hAnsi="Montserrat"/>
          <w:sz w:val="26"/>
          <w:szCs w:val="26"/>
          <w:lang w:eastAsia="en-GB"/>
        </w:rPr>
        <w:t xml:space="preserve">The closing date for receipt of comments is </w:t>
      </w:r>
      <w:r w:rsidR="00422A32">
        <w:rPr>
          <w:rFonts w:ascii="Montserrat" w:hAnsi="Montserrat"/>
          <w:b/>
          <w:sz w:val="26"/>
          <w:szCs w:val="26"/>
          <w:lang w:eastAsia="en-GB"/>
        </w:rPr>
        <w:t>Thursday 1</w:t>
      </w:r>
      <w:r w:rsidRPr="00011A14">
        <w:rPr>
          <w:rFonts w:ascii="Montserrat" w:hAnsi="Montserrat"/>
          <w:b/>
          <w:sz w:val="26"/>
          <w:szCs w:val="26"/>
          <w:lang w:eastAsia="en-GB"/>
        </w:rPr>
        <w:t xml:space="preserve"> </w:t>
      </w:r>
      <w:r w:rsidR="00FD1712">
        <w:rPr>
          <w:rFonts w:ascii="Montserrat" w:hAnsi="Montserrat"/>
          <w:b/>
          <w:sz w:val="26"/>
          <w:szCs w:val="26"/>
          <w:lang w:eastAsia="en-GB"/>
        </w:rPr>
        <w:t>February</w:t>
      </w:r>
      <w:r w:rsidRPr="00011A14">
        <w:rPr>
          <w:rFonts w:ascii="Montserrat" w:hAnsi="Montserrat"/>
          <w:b/>
          <w:sz w:val="26"/>
          <w:szCs w:val="26"/>
          <w:lang w:eastAsia="en-GB"/>
        </w:rPr>
        <w:t xml:space="preserve"> 202</w:t>
      </w:r>
      <w:r w:rsidR="0011431A">
        <w:rPr>
          <w:rFonts w:ascii="Montserrat" w:hAnsi="Montserrat"/>
          <w:b/>
          <w:sz w:val="26"/>
          <w:szCs w:val="26"/>
          <w:lang w:eastAsia="en-GB"/>
        </w:rPr>
        <w:t>4</w:t>
      </w:r>
    </w:p>
    <w:p w14:paraId="0C00144C" w14:textId="77777777" w:rsidR="00027C27" w:rsidRPr="009B7615" w:rsidRDefault="00027C27" w:rsidP="00B561C0"/>
    <w:sectPr w:rsidR="00027C27" w:rsidRPr="009B7615" w:rsidSect="0072292E">
      <w:headerReference w:type="default" r:id="rId8"/>
      <w:footerReference w:type="default" r:id="rId9"/>
      <w:pgSz w:w="11906" w:h="16838" w:code="9"/>
      <w:pgMar w:top="1440" w:right="782" w:bottom="1440" w:left="993" w:header="680"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54C7" w14:textId="77777777" w:rsidR="003C3726" w:rsidRDefault="003C3726">
      <w:r>
        <w:separator/>
      </w:r>
    </w:p>
  </w:endnote>
  <w:endnote w:type="continuationSeparator" w:id="0">
    <w:p w14:paraId="42C4E4F2" w14:textId="77777777" w:rsidR="003C3726" w:rsidRDefault="003C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Investor In People Logo">
    <w:panose1 w:val="05000000000000000000"/>
    <w:charset w:val="02"/>
    <w:family w:val="auto"/>
    <w:pitch w:val="variable"/>
    <w:sig w:usb0="00000000" w:usb1="10000000" w:usb2="00000000" w:usb3="00000000" w:csb0="80000000" w:csb1="00000000"/>
  </w:font>
  <w:font w:name="Scottish Government Linear">
    <w:panose1 w:val="05090102010202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1E0" w:firstRow="1" w:lastRow="1" w:firstColumn="1" w:lastColumn="1" w:noHBand="0" w:noVBand="0"/>
    </w:tblPr>
    <w:tblGrid>
      <w:gridCol w:w="5460"/>
      <w:gridCol w:w="1170"/>
      <w:gridCol w:w="3714"/>
    </w:tblGrid>
    <w:tr w:rsidR="0072292E" w:rsidRPr="00951C3F" w14:paraId="1B62D228" w14:textId="77777777" w:rsidTr="0072292E">
      <w:tc>
        <w:tcPr>
          <w:tcW w:w="5460" w:type="dxa"/>
          <w:shd w:val="clear" w:color="auto" w:fill="auto"/>
        </w:tcPr>
        <w:p w14:paraId="1957163C" w14:textId="77777777" w:rsidR="0072292E" w:rsidRPr="00951C3F" w:rsidRDefault="00011A14" w:rsidP="0072292E">
          <w:pPr>
            <w:pStyle w:val="Footer"/>
            <w:rPr>
              <w:sz w:val="64"/>
              <w:szCs w:val="64"/>
            </w:rPr>
          </w:pPr>
          <w:r w:rsidRPr="00951C3F">
            <w:rPr>
              <w:rFonts w:ascii="Investor In People Logo" w:hAnsi="Investor In People Logo"/>
              <w:sz w:val="64"/>
              <w:szCs w:val="64"/>
            </w:rPr>
            <w:t></w:t>
          </w:r>
        </w:p>
      </w:tc>
      <w:tc>
        <w:tcPr>
          <w:tcW w:w="1170" w:type="dxa"/>
          <w:shd w:val="clear" w:color="auto" w:fill="auto"/>
        </w:tcPr>
        <w:p w14:paraId="3CFCB4D1" w14:textId="77777777" w:rsidR="0072292E" w:rsidRDefault="0072292E" w:rsidP="0072292E">
          <w:pPr>
            <w:pStyle w:val="Footer"/>
            <w:rPr>
              <w:rFonts w:cs="Arial"/>
              <w:sz w:val="16"/>
              <w:szCs w:val="16"/>
            </w:rPr>
          </w:pPr>
        </w:p>
        <w:p w14:paraId="45B19888" w14:textId="77777777" w:rsidR="0072292E" w:rsidRDefault="00011A14" w:rsidP="0072292E">
          <w:pPr>
            <w:pStyle w:val="Footer"/>
            <w:rPr>
              <w:rFonts w:cs="Arial"/>
              <w:spacing w:val="-2"/>
              <w:sz w:val="16"/>
              <w:szCs w:val="16"/>
            </w:rPr>
          </w:pPr>
          <w:r w:rsidRPr="00951C3F">
            <w:rPr>
              <w:rFonts w:cs="Arial"/>
              <w:sz w:val="16"/>
              <w:szCs w:val="16"/>
            </w:rPr>
            <w:t>An agency of</w:t>
          </w:r>
          <w:r w:rsidRPr="00951C3F">
            <w:rPr>
              <w:rFonts w:cs="Arial"/>
              <w:spacing w:val="-2"/>
              <w:sz w:val="16"/>
              <w:szCs w:val="16"/>
            </w:rPr>
            <w:t xml:space="preserve">  </w:t>
          </w:r>
        </w:p>
        <w:p w14:paraId="493574BE" w14:textId="77777777" w:rsidR="0072292E" w:rsidRPr="00951C3F" w:rsidRDefault="0072292E" w:rsidP="0072292E">
          <w:pPr>
            <w:pStyle w:val="Footer"/>
            <w:rPr>
              <w:rFonts w:cs="Arial"/>
              <w:sz w:val="16"/>
              <w:szCs w:val="16"/>
            </w:rPr>
          </w:pPr>
        </w:p>
      </w:tc>
      <w:tc>
        <w:tcPr>
          <w:tcW w:w="3714" w:type="dxa"/>
          <w:shd w:val="clear" w:color="auto" w:fill="auto"/>
          <w:vAlign w:val="bottom"/>
        </w:tcPr>
        <w:p w14:paraId="22CC86F9" w14:textId="3189DFE4" w:rsidR="0072292E" w:rsidRPr="00951C3F" w:rsidRDefault="00CE01E8" w:rsidP="0072292E">
          <w:pPr>
            <w:pStyle w:val="Footer"/>
            <w:rPr>
              <w:rFonts w:cs="Arial"/>
              <w:sz w:val="16"/>
              <w:szCs w:val="16"/>
            </w:rPr>
          </w:pPr>
          <w:r w:rsidRPr="001B40CA">
            <w:rPr>
              <w:rFonts w:ascii="Scottish Government Linear" w:hAnsi="Scottish Government Linear" w:cs="Arial"/>
              <w:noProof/>
              <w:color w:val="0779BF"/>
              <w:position w:val="-4"/>
              <w:szCs w:val="24"/>
            </w:rPr>
            <w:drawing>
              <wp:inline distT="0" distB="0" distL="0" distR="0" wp14:anchorId="60C5FC05" wp14:editId="673D30E6">
                <wp:extent cx="1638300" cy="304800"/>
                <wp:effectExtent l="0" t="0" r="0" b="0"/>
                <wp:docPr id="2" name="Picture 17" descr="C:\Users\u205538\Picture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205538\Pictures\S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inline>
            </w:drawing>
          </w:r>
        </w:p>
      </w:tc>
    </w:tr>
  </w:tbl>
  <w:p w14:paraId="3924F7E3" w14:textId="77777777" w:rsidR="0072292E" w:rsidRPr="00432305" w:rsidRDefault="0072292E" w:rsidP="00722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BF03" w14:textId="77777777" w:rsidR="003C3726" w:rsidRDefault="003C3726">
      <w:r>
        <w:separator/>
      </w:r>
    </w:p>
  </w:footnote>
  <w:footnote w:type="continuationSeparator" w:id="0">
    <w:p w14:paraId="77AA290D" w14:textId="77777777" w:rsidR="003C3726" w:rsidRDefault="003C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CD51" w14:textId="16248A6F" w:rsidR="0072292E" w:rsidRPr="0067486A" w:rsidRDefault="00CE01E8" w:rsidP="0072292E">
    <w:r w:rsidRPr="00010979">
      <w:rPr>
        <w:noProof/>
      </w:rPr>
      <w:drawing>
        <wp:inline distT="0" distB="0" distL="0" distR="0" wp14:anchorId="2B0E5B01" wp14:editId="5F713C56">
          <wp:extent cx="2562225" cy="58102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941989983">
    <w:abstractNumId w:val="1"/>
  </w:num>
  <w:num w:numId="2" w16cid:durableId="311831802">
    <w:abstractNumId w:val="0"/>
  </w:num>
  <w:num w:numId="3" w16cid:durableId="991326983">
    <w:abstractNumId w:val="0"/>
  </w:num>
  <w:num w:numId="4" w16cid:durableId="295529699">
    <w:abstractNumId w:val="0"/>
  </w:num>
  <w:num w:numId="5" w16cid:durableId="336659990">
    <w:abstractNumId w:val="1"/>
  </w:num>
  <w:num w:numId="6" w16cid:durableId="102567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14"/>
    <w:rsid w:val="00011A14"/>
    <w:rsid w:val="00027C27"/>
    <w:rsid w:val="000C0CF4"/>
    <w:rsid w:val="0011431A"/>
    <w:rsid w:val="001B40CA"/>
    <w:rsid w:val="00281579"/>
    <w:rsid w:val="00306C61"/>
    <w:rsid w:val="0037582B"/>
    <w:rsid w:val="003C3726"/>
    <w:rsid w:val="00422A32"/>
    <w:rsid w:val="004E66E8"/>
    <w:rsid w:val="0072292E"/>
    <w:rsid w:val="00857548"/>
    <w:rsid w:val="009B7615"/>
    <w:rsid w:val="00A24ABD"/>
    <w:rsid w:val="00B51BDC"/>
    <w:rsid w:val="00B561C0"/>
    <w:rsid w:val="00B773CE"/>
    <w:rsid w:val="00BD6F8C"/>
    <w:rsid w:val="00C91823"/>
    <w:rsid w:val="00CE01E8"/>
    <w:rsid w:val="00D008AB"/>
    <w:rsid w:val="00F9645A"/>
    <w:rsid w:val="00FA4BC1"/>
    <w:rsid w:val="00FD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6D9C9509"/>
  <w15:chartTrackingRefBased/>
  <w15:docId w15:val="{70D6253F-DBE5-4918-80F5-7A7163F5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sz w:val="24"/>
      <w:lang w:eastAsia="en-US"/>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link w:val="Header"/>
    <w:rsid w:val="00C91823"/>
    <w:rPr>
      <w:rFonts w:ascii="Arial" w:eastAsia="Times New Roman" w:hAnsi="Arial" w:cs="Times New Roman"/>
      <w:sz w:val="24"/>
      <w:szCs w:val="20"/>
    </w:rPr>
  </w:style>
  <w:style w:type="character" w:customStyle="1" w:styleId="Heading1Char">
    <w:name w:val="Heading 1 Char"/>
    <w:aliases w:val="Outline1 Char"/>
    <w:link w:val="Heading1"/>
    <w:rsid w:val="00C91823"/>
    <w:rPr>
      <w:rFonts w:ascii="Arial" w:eastAsia="Times New Roman" w:hAnsi="Arial" w:cs="Times New Roman"/>
      <w:kern w:val="24"/>
      <w:sz w:val="24"/>
      <w:szCs w:val="20"/>
    </w:rPr>
  </w:style>
  <w:style w:type="character" w:customStyle="1" w:styleId="Heading2Char">
    <w:name w:val="Heading 2 Char"/>
    <w:aliases w:val="Outline2 Char"/>
    <w:link w:val="Heading2"/>
    <w:rsid w:val="00C91823"/>
    <w:rPr>
      <w:rFonts w:ascii="Arial" w:eastAsia="Times New Roman" w:hAnsi="Arial" w:cs="Times New Roman"/>
      <w:kern w:val="24"/>
      <w:sz w:val="24"/>
      <w:szCs w:val="20"/>
    </w:rPr>
  </w:style>
  <w:style w:type="character" w:customStyle="1" w:styleId="Heading3Char">
    <w:name w:val="Heading 3 Char"/>
    <w:aliases w:val="Outline3 Char"/>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PAPolicy@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4694</CharactersWithSpaces>
  <SharedDoc>false</SharedDoc>
  <HLinks>
    <vt:vector size="6" baseType="variant">
      <vt:variant>
        <vt:i4>524329</vt:i4>
      </vt:variant>
      <vt:variant>
        <vt:i4>57</vt:i4>
      </vt:variant>
      <vt:variant>
        <vt:i4>0</vt:i4>
      </vt:variant>
      <vt:variant>
        <vt:i4>5</vt:i4>
      </vt:variant>
      <vt:variant>
        <vt:lpwstr>mailto:SPPAPolicy@gov.scot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G (Greg)</dc:creator>
  <cp:keywords/>
  <dc:description/>
  <cp:lastModifiedBy>Corey Molloy</cp:lastModifiedBy>
  <cp:revision>2</cp:revision>
  <dcterms:created xsi:type="dcterms:W3CDTF">2023-12-20T09:53:00Z</dcterms:created>
  <dcterms:modified xsi:type="dcterms:W3CDTF">2023-12-20T09:53:00Z</dcterms:modified>
</cp:coreProperties>
</file>